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00EF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HIER WERD GEWERKT AAN</w:t>
      </w:r>
    </w:p>
    <w:p w14:paraId="1C07C723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716F5C48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</w:p>
    <w:p w14:paraId="58343CCD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Doel 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</w:p>
    <w:p w14:paraId="670D6E0B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09439994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14:paraId="016786BB" w14:textId="77777777" w:rsidR="00EE4864" w:rsidRPr="00D619C8" w:rsidRDefault="00074297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Met steun v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an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ELFPO.</w:t>
      </w:r>
    </w:p>
    <w:p w14:paraId="7BA85DB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521298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441F30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1156A7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DA190E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A3FA5B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6C503C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F2E6F82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378D16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D071E8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52B42B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7AC25B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2310F7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F2B247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522DA1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514D382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B02FC7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C9B493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C5414C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0ACE0E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33C6E2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05BD55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E155E3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4CD94B2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DCE233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82ACC4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CEC8A7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9884DD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D2033AA" w14:textId="77777777"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5FFD" w14:textId="77777777" w:rsidR="00446E47" w:rsidRDefault="00446E47" w:rsidP="00F11703">
      <w:pPr>
        <w:spacing w:line="240" w:lineRule="auto"/>
      </w:pPr>
      <w:r>
        <w:separator/>
      </w:r>
    </w:p>
    <w:p w14:paraId="1F9E32D2" w14:textId="77777777" w:rsidR="00446E47" w:rsidRDefault="00446E47"/>
  </w:endnote>
  <w:endnote w:type="continuationSeparator" w:id="0">
    <w:p w14:paraId="776BD2B4" w14:textId="77777777" w:rsidR="00446E47" w:rsidRDefault="00446E47" w:rsidP="00F11703">
      <w:pPr>
        <w:spacing w:line="240" w:lineRule="auto"/>
      </w:pPr>
      <w:r>
        <w:continuationSeparator/>
      </w:r>
    </w:p>
    <w:p w14:paraId="7E7F4769" w14:textId="77777777" w:rsidR="00446E47" w:rsidRDefault="00446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357ECD9A-4150-4B0A-A725-E3286B578B2B}"/>
    <w:embedBold r:id="rId2" w:fontKey="{2C184D51-9B5E-4676-BBDF-94AFFF7F265D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270DF206-1D5B-44DF-BE7C-1E0E4521B2EB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54D34063-5854-4B7C-A8E0-7CD3C6E8568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4BC443ED-D6A8-4372-ADDA-7EA8EBC0152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AF74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683FBA4" w14:textId="77777777" w:rsidR="002A0485" w:rsidRDefault="002A0485" w:rsidP="002A0485">
    <w:pPr>
      <w:pStyle w:val="Voettekst"/>
    </w:pPr>
  </w:p>
  <w:p w14:paraId="605977DA" w14:textId="77777777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FD3AE7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AD78F4">
        <w:rPr>
          <w:noProof/>
        </w:rPr>
        <w:t>1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6357C5A7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FEBD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7FB182FB" w14:textId="77777777" w:rsidR="00FB382E" w:rsidRDefault="00FB382E" w:rsidP="00FF15EB">
    <w:pPr>
      <w:pStyle w:val="Voettekst"/>
    </w:pPr>
  </w:p>
  <w:p w14:paraId="57FACDB8" w14:textId="77777777" w:rsidR="006A7C85" w:rsidRDefault="00446E47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 w:rsidR="00AD78F4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1553" w14:textId="77777777" w:rsidR="00FD3AE7" w:rsidRDefault="00DF3392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73ED8A7" wp14:editId="310A452D">
          <wp:simplePos x="0" y="0"/>
          <wp:positionH relativeFrom="margin">
            <wp:align>right</wp:align>
          </wp:positionH>
          <wp:positionV relativeFrom="margin">
            <wp:posOffset>9624198</wp:posOffset>
          </wp:positionV>
          <wp:extent cx="9432290" cy="1606550"/>
          <wp:effectExtent l="0" t="0" r="0" b="0"/>
          <wp:wrapSquare wrapText="bothSides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2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C60777" w14:textId="77777777"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14:paraId="681932E0" w14:textId="77777777" w:rsidR="00FD3AE7" w:rsidRPr="00FD3AE7" w:rsidRDefault="00FD3AE7" w:rsidP="00D40973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CDE8" w14:textId="77777777" w:rsidR="00446E47" w:rsidRDefault="00446E47">
      <w:r>
        <w:separator/>
      </w:r>
    </w:p>
  </w:footnote>
  <w:footnote w:type="continuationSeparator" w:id="0">
    <w:p w14:paraId="7359F95C" w14:textId="77777777" w:rsidR="00446E47" w:rsidRDefault="00446E47" w:rsidP="00F11703">
      <w:pPr>
        <w:spacing w:line="240" w:lineRule="auto"/>
      </w:pPr>
      <w:r>
        <w:continuationSeparator/>
      </w:r>
    </w:p>
    <w:p w14:paraId="5DC02E70" w14:textId="77777777" w:rsidR="00446E47" w:rsidRDefault="00446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2474" w14:textId="77777777"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415A7D" wp14:editId="423931F8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444BC"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">
              <v:group id="Group 2" o:spid="_x0000_s1027" style="position:absolute;left:137;top:137;width:17405;height:15874" coordorigin="137,137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137;top:137;width:17405;height:15874;visibility:visible;mso-wrap-style:square;v-text-anchor:top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0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4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6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8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" o:spid="_x0000_s1040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iwwAAANsAAAAPAAAAZHJzL2Rvd25yZXYueG1sRI9Ba4NA&#10;FITvhf6H5QV6KXVNAk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/JZm4s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4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sNwwAAANsAAAAPAAAAZHJzL2Rvd25yZXYueG1sRI9Ba4NA&#10;FITvhf6H5QV6KXVNIE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HDNbDc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457187384">
    <w:abstractNumId w:val="10"/>
  </w:num>
  <w:num w:numId="2" w16cid:durableId="1181898244">
    <w:abstractNumId w:val="1"/>
  </w:num>
  <w:num w:numId="3" w16cid:durableId="1060596561">
    <w:abstractNumId w:val="8"/>
  </w:num>
  <w:num w:numId="4" w16cid:durableId="1296257001">
    <w:abstractNumId w:val="9"/>
  </w:num>
  <w:num w:numId="5" w16cid:durableId="1907648899">
    <w:abstractNumId w:val="3"/>
  </w:num>
  <w:num w:numId="6" w16cid:durableId="1253900607">
    <w:abstractNumId w:val="0"/>
  </w:num>
  <w:num w:numId="7" w16cid:durableId="1196625225">
    <w:abstractNumId w:val="7"/>
  </w:num>
  <w:num w:numId="8" w16cid:durableId="137309484">
    <w:abstractNumId w:val="5"/>
  </w:num>
  <w:num w:numId="9" w16cid:durableId="1756704880">
    <w:abstractNumId w:val="4"/>
  </w:num>
  <w:num w:numId="10" w16cid:durableId="1304191105">
    <w:abstractNumId w:val="2"/>
  </w:num>
  <w:num w:numId="11" w16cid:durableId="76495637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47"/>
    <w:rsid w:val="0000298C"/>
    <w:rsid w:val="000078AC"/>
    <w:rsid w:val="0001276E"/>
    <w:rsid w:val="00020494"/>
    <w:rsid w:val="00042A43"/>
    <w:rsid w:val="0005184E"/>
    <w:rsid w:val="00054F9B"/>
    <w:rsid w:val="000703EE"/>
    <w:rsid w:val="00074297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46E47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35F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A7B55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D78F4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40973"/>
    <w:rsid w:val="00D619C8"/>
    <w:rsid w:val="00DC156C"/>
    <w:rsid w:val="00DD2F3F"/>
    <w:rsid w:val="00DD3801"/>
    <w:rsid w:val="00DD67BA"/>
    <w:rsid w:val="00DD7B8D"/>
    <w:rsid w:val="00DF017D"/>
    <w:rsid w:val="00DF06CF"/>
    <w:rsid w:val="00DF3392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6A534D27"/>
  <w15:docId w15:val="{FDEE8AC5-C61A-4755-8306-5F8EDAA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CH\AppData\Local\OMNINET%20GmbH\OMNITRACKER\Temp\infobord_vrn_hier_werd_gewerkt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E21F3-B720-45E8-A48B-8F042695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infobord_vrn_hier_werd_gewerkt_vsep05.dotx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Lieselotte Schoeters</dc:creator>
  <cp:lastModifiedBy>Lieselotte Schoeters</cp:lastModifiedBy>
  <cp:revision>1</cp:revision>
  <cp:lastPrinted>2014-03-28T18:07:00Z</cp:lastPrinted>
  <dcterms:created xsi:type="dcterms:W3CDTF">2023-05-22T13:06:00Z</dcterms:created>
  <dcterms:modified xsi:type="dcterms:W3CDTF">2023-05-22T13:07:00Z</dcterms:modified>
</cp:coreProperties>
</file>