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A99C" w14:textId="77777777" w:rsidR="00937389" w:rsidRDefault="00937389" w:rsidP="008E6A2E"/>
    <w:tbl>
      <w:tblPr>
        <w:tblW w:w="1105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7720"/>
        <w:gridCol w:w="2771"/>
        <w:gridCol w:w="142"/>
      </w:tblGrid>
      <w:tr w:rsidR="00937389" w14:paraId="48430B04" w14:textId="77777777" w:rsidTr="004F3982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CA6DB" w14:textId="77777777" w:rsidR="00937389" w:rsidRPr="00EB4F1E" w:rsidRDefault="00937389" w:rsidP="00EB4F1E">
            <w:pPr>
              <w:pStyle w:val="Titel"/>
              <w:framePr w:wrap="auto" w:vAnchor="margin" w:yAlign="inline"/>
              <w:tabs>
                <w:tab w:val="clear" w:pos="3686"/>
              </w:tabs>
              <w:spacing w:before="0" w:after="0" w:line="240" w:lineRule="auto"/>
              <w:ind w:left="29"/>
              <w:contextualSpacing w:val="0"/>
              <w:suppressOverlap/>
              <w:rPr>
                <w:rFonts w:ascii="Calibri" w:eastAsiaTheme="minorHAnsi" w:hAnsi="Calibri" w:cs="Calibri"/>
                <w:bCs/>
                <w:caps w:val="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5B9E997" w14:textId="7D14A5E5" w:rsidR="00937389" w:rsidRPr="00EB4F1E" w:rsidRDefault="00A37111" w:rsidP="00EB4F1E">
            <w:pPr>
              <w:pStyle w:val="Titel"/>
              <w:framePr w:wrap="auto" w:vAnchor="margin" w:yAlign="inline"/>
              <w:tabs>
                <w:tab w:val="clear" w:pos="3686"/>
              </w:tabs>
              <w:spacing w:before="0" w:after="0" w:line="240" w:lineRule="auto"/>
              <w:ind w:left="29"/>
              <w:contextualSpacing w:val="0"/>
              <w:suppressOverlap/>
              <w:rPr>
                <w:rFonts w:ascii="Calibri" w:eastAsiaTheme="minorHAnsi" w:hAnsi="Calibri" w:cs="Calibri"/>
                <w:caps w:val="0"/>
                <w:spacing w:val="0"/>
                <w:sz w:val="36"/>
                <w:szCs w:val="36"/>
                <w:u w:val="none"/>
              </w:rPr>
            </w:pPr>
            <w:r w:rsidRPr="00EB4F1E">
              <w:rPr>
                <w:rFonts w:ascii="Calibri" w:eastAsiaTheme="minorHAnsi" w:hAnsi="Calibri" w:cs="Calibri"/>
                <w:b/>
                <w:caps w:val="0"/>
                <w:spacing w:val="0"/>
                <w:sz w:val="36"/>
                <w:szCs w:val="36"/>
                <w:u w:val="none"/>
              </w:rPr>
              <w:t>Aanvraag tot registratie van een pakstation</w:t>
            </w:r>
          </w:p>
        </w:tc>
      </w:tr>
      <w:tr w:rsidR="00937389" w:rsidRPr="003D114E" w14:paraId="19AF721E" w14:textId="77777777" w:rsidTr="004F398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6507" w14:textId="77777777" w:rsidR="00937389" w:rsidRPr="003D114E" w:rsidRDefault="00937389" w:rsidP="00F44459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AFCF" w14:textId="77777777" w:rsidR="00937389" w:rsidRPr="003D114E" w:rsidRDefault="00937389" w:rsidP="00F4445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37389" w:rsidRPr="003D114E" w14:paraId="1083C238" w14:textId="77777777" w:rsidTr="004F398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AB99B2C" w14:textId="77777777" w:rsidR="00937389" w:rsidRPr="003D114E" w:rsidRDefault="00937389" w:rsidP="00F44459">
            <w:pPr>
              <w:jc w:val="right"/>
              <w:rPr>
                <w:szCs w:val="20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202DE61" w14:textId="77777777" w:rsidR="009E3C63" w:rsidRPr="009E3C63" w:rsidRDefault="009E3C63" w:rsidP="00F44459">
            <w:pPr>
              <w:ind w:left="29"/>
              <w:rPr>
                <w:b/>
                <w:bCs/>
                <w:szCs w:val="20"/>
              </w:rPr>
            </w:pPr>
            <w:r w:rsidRPr="009E3C63">
              <w:rPr>
                <w:b/>
                <w:bCs/>
                <w:szCs w:val="20"/>
              </w:rPr>
              <w:t>Agentschap</w:t>
            </w:r>
            <w:r w:rsidR="00937389" w:rsidRPr="009E3C63">
              <w:rPr>
                <w:b/>
                <w:bCs/>
                <w:szCs w:val="20"/>
              </w:rPr>
              <w:t xml:space="preserve"> </w:t>
            </w:r>
          </w:p>
          <w:p w14:paraId="3D82E29E" w14:textId="6248AF27" w:rsidR="00937389" w:rsidRPr="009E3C63" w:rsidRDefault="00937389" w:rsidP="00F44459">
            <w:pPr>
              <w:ind w:left="29"/>
              <w:rPr>
                <w:b/>
                <w:bCs/>
                <w:szCs w:val="20"/>
              </w:rPr>
            </w:pPr>
            <w:r w:rsidRPr="009E3C63">
              <w:rPr>
                <w:b/>
                <w:bCs/>
                <w:szCs w:val="20"/>
              </w:rPr>
              <w:t xml:space="preserve">Landbouw en </w:t>
            </w:r>
            <w:r w:rsidR="009E3C63" w:rsidRPr="009E3C63">
              <w:rPr>
                <w:b/>
                <w:bCs/>
                <w:szCs w:val="20"/>
              </w:rPr>
              <w:t>Zeev</w:t>
            </w:r>
            <w:r w:rsidRPr="009E3C63">
              <w:rPr>
                <w:b/>
                <w:bCs/>
                <w:szCs w:val="20"/>
              </w:rPr>
              <w:t>isserij</w:t>
            </w:r>
          </w:p>
          <w:p w14:paraId="2B7E42AF" w14:textId="77777777" w:rsidR="00CB016E" w:rsidRDefault="00937389" w:rsidP="00F44459">
            <w:pPr>
              <w:ind w:left="29"/>
              <w:rPr>
                <w:rFonts w:eastAsiaTheme="minorEastAsia"/>
                <w:noProof/>
                <w:szCs w:val="20"/>
              </w:rPr>
            </w:pPr>
            <w:r w:rsidRPr="00FB212F">
              <w:rPr>
                <w:rStyle w:val="Zwaar"/>
                <w:lang w:val="de-DE"/>
              </w:rPr>
              <w:t>T</w:t>
            </w:r>
            <w:r w:rsidRPr="00FB212F">
              <w:rPr>
                <w:szCs w:val="20"/>
                <w:lang w:val="de-DE"/>
              </w:rPr>
              <w:t xml:space="preserve"> </w:t>
            </w:r>
            <w:r w:rsidR="00CB016E" w:rsidRPr="00CB016E">
              <w:rPr>
                <w:rFonts w:eastAsiaTheme="minorEastAsia"/>
                <w:noProof/>
                <w:szCs w:val="20"/>
              </w:rPr>
              <w:t>+32 2 214 48 48</w:t>
            </w:r>
          </w:p>
          <w:p w14:paraId="6C5905F8" w14:textId="7ED55809" w:rsidR="00937389" w:rsidRPr="00FB212F" w:rsidRDefault="009E3C63" w:rsidP="00F44459">
            <w:pPr>
              <w:ind w:left="29"/>
              <w:rPr>
                <w:szCs w:val="20"/>
                <w:lang w:val="de-DE"/>
              </w:rPr>
            </w:pPr>
            <w:hyperlink r:id="rId12" w:history="1">
              <w:r w:rsidR="00F8551D" w:rsidRPr="001C76E1">
                <w:rPr>
                  <w:rStyle w:val="Hyperlink"/>
                  <w:szCs w:val="20"/>
                  <w:lang w:val="de-DE"/>
                </w:rPr>
                <w:t>info@lv.vlaanderen.be</w:t>
              </w:r>
            </w:hyperlink>
          </w:p>
          <w:p w14:paraId="2E46F6F4" w14:textId="77777777" w:rsidR="00937389" w:rsidRPr="00FB212F" w:rsidRDefault="009E3C63" w:rsidP="00F44459">
            <w:pPr>
              <w:ind w:left="29"/>
              <w:rPr>
                <w:szCs w:val="20"/>
                <w:lang w:val="de-DE"/>
              </w:rPr>
            </w:pPr>
            <w:hyperlink r:id="rId13" w:history="1">
              <w:r w:rsidR="00937389" w:rsidRPr="00FB212F">
                <w:rPr>
                  <w:rStyle w:val="Hyperlink"/>
                  <w:szCs w:val="20"/>
                  <w:lang w:val="de-DE"/>
                </w:rPr>
                <w:t>www.lv.vlaanderen.be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CABDB" w14:textId="77777777" w:rsidR="00937389" w:rsidRPr="003D114E" w:rsidRDefault="00937389" w:rsidP="00F44459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10D9D9C3" w14:textId="77777777" w:rsidR="00937389" w:rsidRPr="003D114E" w:rsidRDefault="00937389" w:rsidP="00F44459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937389" w:rsidRPr="003D114E" w14:paraId="58D6D141" w14:textId="77777777" w:rsidTr="004F398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BE908C" w14:textId="77777777" w:rsidR="00937389" w:rsidRPr="003D114E" w:rsidRDefault="00937389" w:rsidP="00F4445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BC192A" w14:textId="77777777" w:rsidR="00937389" w:rsidRPr="003D114E" w:rsidRDefault="00937389" w:rsidP="00F44459">
            <w:pPr>
              <w:ind w:left="29"/>
              <w:rPr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0C9D" w14:textId="77777777" w:rsidR="00937389" w:rsidRPr="007D58A4" w:rsidRDefault="00937389" w:rsidP="00F44459"/>
        </w:tc>
      </w:tr>
      <w:tr w:rsidR="00937389" w:rsidRPr="003D114E" w14:paraId="248775F1" w14:textId="77777777" w:rsidTr="004F3982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268BDF" w14:textId="77777777" w:rsidR="00937389" w:rsidRPr="003D114E" w:rsidRDefault="00937389" w:rsidP="00F4445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D0BB03" w14:textId="77777777" w:rsidR="00937389" w:rsidRPr="003D114E" w:rsidRDefault="00937389" w:rsidP="00F44459">
            <w:pPr>
              <w:ind w:left="29"/>
              <w:rPr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A32322" w14:textId="77777777" w:rsidR="00937389" w:rsidRPr="003D114E" w:rsidRDefault="00937389" w:rsidP="00F44459">
            <w:pPr>
              <w:pStyle w:val="rechts"/>
              <w:ind w:left="29"/>
              <w:rPr>
                <w:i/>
                <w:szCs w:val="20"/>
              </w:rPr>
            </w:pPr>
          </w:p>
        </w:tc>
      </w:tr>
    </w:tbl>
    <w:p w14:paraId="7BC466EE" w14:textId="77777777" w:rsidR="00937389" w:rsidRDefault="00937389" w:rsidP="00831E8D"/>
    <w:tbl>
      <w:tblPr>
        <w:tblW w:w="109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0518"/>
      </w:tblGrid>
      <w:tr w:rsidR="00937389" w:rsidRPr="003D114E" w14:paraId="4F7A7493" w14:textId="77777777" w:rsidTr="00831E8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A422" w14:textId="77777777" w:rsidR="00937389" w:rsidRPr="002B4E40" w:rsidRDefault="00937389" w:rsidP="00831E8D">
            <w:pPr>
              <w:pStyle w:val="nummersvragen"/>
              <w:framePr w:hSpace="0" w:wrap="auto" w:vAnchor="margin" w:xAlign="left" w:yAlign="inline"/>
              <w:ind w:left="-627" w:firstLine="627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C1A0F" w14:textId="77777777" w:rsidR="00A37111" w:rsidRPr="00A37111" w:rsidRDefault="00A37111" w:rsidP="00A37111">
            <w:pPr>
              <w:ind w:left="28"/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37111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  <w:lang w:eastAsia="en-US"/>
              </w:rPr>
              <w:t>Waarvoor dient dit formulier?</w:t>
            </w:r>
          </w:p>
          <w:p w14:paraId="2010921C" w14:textId="24257CB3" w:rsidR="00A37111" w:rsidRPr="00A37111" w:rsidRDefault="00A37111" w:rsidP="00A37111">
            <w:pPr>
              <w:spacing w:after="100"/>
              <w:rPr>
                <w:rFonts w:eastAsia="Calibri" w:cs="Calibri"/>
                <w:color w:val="000000"/>
                <w:sz w:val="20"/>
                <w:szCs w:val="16"/>
                <w:lang w:val="nl-NL" w:eastAsia="en-US"/>
              </w:rPr>
            </w:pPr>
            <w:r w:rsidRPr="00A37111">
              <w:rPr>
                <w:rFonts w:eastAsia="Calibri" w:cs="Calibri"/>
                <w:i/>
                <w:iCs/>
                <w:color w:val="000000"/>
                <w:sz w:val="18"/>
                <w:szCs w:val="18"/>
                <w:lang w:val="nl-NL" w:eastAsia="en-US"/>
              </w:rPr>
              <w:t xml:space="preserve">Met dit formulier kunt u een aanvraag indienen voor </w:t>
            </w:r>
            <w:r w:rsidR="00F705DB">
              <w:rPr>
                <w:rFonts w:eastAsia="Calibri" w:cs="Calibri"/>
                <w:i/>
                <w:iCs/>
                <w:color w:val="000000"/>
                <w:sz w:val="18"/>
                <w:szCs w:val="18"/>
                <w:lang w:val="nl-NL" w:eastAsia="en-US"/>
              </w:rPr>
              <w:t xml:space="preserve">de </w:t>
            </w:r>
            <w:r>
              <w:rPr>
                <w:rFonts w:eastAsia="Calibri" w:cs="Calibri"/>
                <w:i/>
                <w:iCs/>
                <w:color w:val="000000"/>
                <w:sz w:val="18"/>
                <w:szCs w:val="18"/>
                <w:lang w:val="nl-NL" w:eastAsia="en-US"/>
              </w:rPr>
              <w:t>registratie van een pakstation</w:t>
            </w:r>
            <w:r w:rsidRPr="00A37111">
              <w:rPr>
                <w:rFonts w:eastAsia="Calibri" w:cs="Calibri"/>
                <w:i/>
                <w:iCs/>
                <w:color w:val="000000"/>
                <w:sz w:val="18"/>
                <w:szCs w:val="18"/>
                <w:lang w:val="nl-NL" w:eastAsia="en-US"/>
              </w:rPr>
              <w:t>.</w:t>
            </w:r>
            <w:r w:rsidRPr="00A3711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37111">
              <w:rPr>
                <w:rFonts w:eastAsia="Calibri" w:cs="Calibri"/>
                <w:i/>
                <w:iCs/>
                <w:color w:val="000000"/>
                <w:sz w:val="18"/>
                <w:szCs w:val="18"/>
                <w:lang w:val="nl-NL" w:eastAsia="en-US"/>
              </w:rPr>
              <w:t xml:space="preserve"> Dit formulier is een toepassing van het Besluit van de Vlaamse Regering </w:t>
            </w:r>
            <w:r w:rsidR="00F705DB">
              <w:rPr>
                <w:rFonts w:eastAsia="Calibri" w:cs="Calibri"/>
                <w:i/>
                <w:iCs/>
                <w:color w:val="000000"/>
                <w:sz w:val="18"/>
                <w:szCs w:val="18"/>
                <w:lang w:val="nl-NL" w:eastAsia="en-US"/>
              </w:rPr>
              <w:t xml:space="preserve">van 6 mei 2022 </w:t>
            </w:r>
            <w:r w:rsidRPr="00A37111">
              <w:rPr>
                <w:rFonts w:eastAsia="Calibri" w:cs="Calibri"/>
                <w:i/>
                <w:iCs/>
                <w:color w:val="000000"/>
                <w:sz w:val="18"/>
                <w:szCs w:val="18"/>
                <w:lang w:val="nl-NL" w:eastAsia="en-US"/>
              </w:rPr>
              <w:t>over de handelsnormen voor consumptie-eieren en tot invoering van een erkenningsplicht voor leghennenbedrijven en een registratieplicht voor pakstations</w:t>
            </w:r>
          </w:p>
          <w:p w14:paraId="36C1FBC9" w14:textId="77777777" w:rsidR="00A37111" w:rsidRPr="00A37111" w:rsidRDefault="00A37111" w:rsidP="00A37111">
            <w:pPr>
              <w:ind w:left="28"/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4AE53007" w14:textId="77777777" w:rsidR="00A37111" w:rsidRPr="00A37111" w:rsidRDefault="00A37111" w:rsidP="00A37111">
            <w:pPr>
              <w:ind w:left="28"/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37111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  <w:lang w:eastAsia="en-US"/>
              </w:rPr>
              <w:t>Wie vult dit formulier in?</w:t>
            </w:r>
          </w:p>
          <w:p w14:paraId="4F56C96F" w14:textId="5570467F" w:rsidR="00937389" w:rsidRPr="00831E8D" w:rsidRDefault="00A37111" w:rsidP="00A37111">
            <w:pPr>
              <w:spacing w:after="100"/>
              <w:ind w:left="28"/>
              <w:jc w:val="both"/>
              <w:rPr>
                <w:b/>
                <w:bCs/>
                <w:szCs w:val="20"/>
              </w:rPr>
            </w:pPr>
            <w:r w:rsidRPr="00A37111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De bedrijfsverantwoordelijke vult dit formulier in, ondertekent en bezorgt het elektronisch op bovenstaand mailadres.</w:t>
            </w:r>
          </w:p>
        </w:tc>
      </w:tr>
    </w:tbl>
    <w:p w14:paraId="27D70FA8" w14:textId="77777777" w:rsidR="00937389" w:rsidRPr="00905A26" w:rsidRDefault="00937389" w:rsidP="00831E8D">
      <w:pPr>
        <w:rPr>
          <w:sz w:val="16"/>
          <w:szCs w:val="16"/>
        </w:rPr>
      </w:pPr>
    </w:p>
    <w:tbl>
      <w:tblPr>
        <w:tblW w:w="1105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7229"/>
      </w:tblGrid>
      <w:tr w:rsidR="00937389" w14:paraId="1E025200" w14:textId="77777777" w:rsidTr="00831E8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07B39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b/>
                <w:szCs w:val="20"/>
              </w:rPr>
            </w:pPr>
            <w:r w:rsidRPr="00831E8D">
              <w:rPr>
                <w:rStyle w:val="Zwaar"/>
                <w:rFonts w:ascii="FlandersArtSans-Regular" w:hAnsi="FlandersArtSans-Regular"/>
                <w:szCs w:val="20"/>
              </w:rPr>
              <w:t>1</w:t>
            </w: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03EF5B" w14:textId="77777777" w:rsidR="00937389" w:rsidRPr="00831E8D" w:rsidRDefault="00937389" w:rsidP="00F44459">
            <w:pPr>
              <w:ind w:left="29"/>
              <w:rPr>
                <w:rStyle w:val="Zwaar"/>
                <w:sz w:val="20"/>
                <w:szCs w:val="20"/>
              </w:rPr>
            </w:pPr>
            <w:r w:rsidRPr="00831E8D">
              <w:rPr>
                <w:rStyle w:val="Zwaar"/>
                <w:sz w:val="20"/>
                <w:szCs w:val="20"/>
              </w:rPr>
              <w:t>Gegevens van uw bedrijf.</w:t>
            </w:r>
          </w:p>
        </w:tc>
      </w:tr>
      <w:tr w:rsidR="00937389" w14:paraId="405090D4" w14:textId="77777777" w:rsidTr="00831E8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108411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7779D" w14:textId="77777777" w:rsidR="00937389" w:rsidRPr="00831E8D" w:rsidRDefault="00937389" w:rsidP="00F44459">
            <w:pPr>
              <w:jc w:val="right"/>
              <w:rPr>
                <w:sz w:val="20"/>
                <w:szCs w:val="20"/>
              </w:rPr>
            </w:pPr>
            <w:r w:rsidRPr="00831E8D">
              <w:rPr>
                <w:sz w:val="20"/>
                <w:szCs w:val="20"/>
              </w:rPr>
              <w:t>ondernemingsnaam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A48A0B" w14:textId="365C8799" w:rsidR="00937389" w:rsidRPr="00831E8D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</w:tc>
      </w:tr>
      <w:tr w:rsidR="00937389" w14:paraId="686C4F63" w14:textId="77777777" w:rsidTr="00831E8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D0DDC5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8B6B9" w14:textId="77777777" w:rsidR="00937389" w:rsidRPr="00831E8D" w:rsidRDefault="00937389" w:rsidP="00F44459">
            <w:pPr>
              <w:jc w:val="right"/>
              <w:rPr>
                <w:bCs/>
                <w:sz w:val="20"/>
                <w:szCs w:val="20"/>
              </w:rPr>
            </w:pPr>
            <w:r w:rsidRPr="00831E8D">
              <w:rPr>
                <w:sz w:val="20"/>
                <w:szCs w:val="20"/>
              </w:rPr>
              <w:t>ondernemingsnummer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E676E8" w14:textId="16CAC89C" w:rsidR="00937389" w:rsidRPr="00831E8D" w:rsidRDefault="00937389" w:rsidP="00F44459">
            <w:pPr>
              <w:rPr>
                <w:sz w:val="20"/>
                <w:szCs w:val="20"/>
              </w:rPr>
            </w:pPr>
          </w:p>
        </w:tc>
      </w:tr>
      <w:tr w:rsidR="00937389" w14:paraId="7E8529DB" w14:textId="77777777" w:rsidTr="00831E8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2E7BA5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A2FAC" w14:textId="5F7EC105" w:rsidR="00937389" w:rsidRPr="00831E8D" w:rsidRDefault="00937389" w:rsidP="00F44459">
            <w:pPr>
              <w:jc w:val="right"/>
              <w:rPr>
                <w:sz w:val="20"/>
                <w:szCs w:val="20"/>
              </w:rPr>
            </w:pPr>
            <w:r w:rsidRPr="00831E8D">
              <w:rPr>
                <w:sz w:val="20"/>
                <w:szCs w:val="20"/>
              </w:rPr>
              <w:t>geauthentiseerd e-mailadres</w:t>
            </w:r>
            <w:r w:rsidR="00A37111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113C54E" w14:textId="7C7EBBD8" w:rsidR="00937389" w:rsidRPr="00831E8D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</w:tc>
      </w:tr>
      <w:tr w:rsidR="00937389" w14:paraId="1CC0518B" w14:textId="77777777" w:rsidTr="00831E8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A3C5AC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32EEE" w14:textId="77777777" w:rsidR="00937389" w:rsidRPr="00831E8D" w:rsidRDefault="00937389" w:rsidP="00F44459">
            <w:pPr>
              <w:jc w:val="right"/>
              <w:rPr>
                <w:sz w:val="20"/>
                <w:szCs w:val="20"/>
              </w:rPr>
            </w:pPr>
            <w:r w:rsidRPr="00831E8D">
              <w:rPr>
                <w:sz w:val="20"/>
                <w:szCs w:val="20"/>
              </w:rPr>
              <w:t>straat en 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8C12F6" w14:textId="24F94FFF" w:rsidR="00937389" w:rsidRPr="00831E8D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</w:tc>
      </w:tr>
      <w:tr w:rsidR="00937389" w14:paraId="519D448F" w14:textId="77777777" w:rsidTr="00831E8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0503BC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D0CA6" w14:textId="77777777" w:rsidR="00937389" w:rsidRPr="00831E8D" w:rsidRDefault="00937389" w:rsidP="00F44459">
            <w:pPr>
              <w:jc w:val="right"/>
              <w:rPr>
                <w:sz w:val="20"/>
                <w:szCs w:val="20"/>
              </w:rPr>
            </w:pPr>
            <w:r w:rsidRPr="00831E8D">
              <w:rPr>
                <w:sz w:val="20"/>
                <w:szCs w:val="20"/>
              </w:rPr>
              <w:t>postnummer en gemeente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28B35D7" w14:textId="0B7EAD4D" w:rsidR="00937389" w:rsidRPr="00831E8D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</w:tc>
      </w:tr>
      <w:tr w:rsidR="00937389" w14:paraId="1CC2DD6C" w14:textId="77777777" w:rsidTr="00831E8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5BF86B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855EBDF" w14:textId="77777777" w:rsidR="00937389" w:rsidRPr="00831E8D" w:rsidRDefault="00937389" w:rsidP="00F44459">
            <w:pPr>
              <w:jc w:val="right"/>
              <w:rPr>
                <w:sz w:val="20"/>
                <w:szCs w:val="20"/>
              </w:rPr>
            </w:pPr>
            <w:r w:rsidRPr="00831E8D">
              <w:rPr>
                <w:sz w:val="20"/>
                <w:szCs w:val="20"/>
              </w:rPr>
              <w:t>naam vestigingseenheid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346C366" w14:textId="15CB1747" w:rsidR="00937389" w:rsidRPr="00831E8D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</w:tc>
      </w:tr>
      <w:tr w:rsidR="00937389" w14:paraId="5E70A54E" w14:textId="77777777" w:rsidTr="00831E8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B54901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EA43A" w14:textId="77777777" w:rsidR="00937389" w:rsidRPr="00831E8D" w:rsidRDefault="00937389" w:rsidP="00F44459">
            <w:pPr>
              <w:jc w:val="right"/>
              <w:rPr>
                <w:sz w:val="20"/>
                <w:szCs w:val="20"/>
              </w:rPr>
            </w:pPr>
            <w:r w:rsidRPr="00831E8D">
              <w:rPr>
                <w:sz w:val="20"/>
                <w:szCs w:val="20"/>
              </w:rPr>
              <w:t>nummer vestigingseenheid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7AEF81A" w14:textId="2B48AA07" w:rsidR="00937389" w:rsidRPr="00831E8D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</w:tc>
      </w:tr>
      <w:tr w:rsidR="00937389" w14:paraId="41A14D2D" w14:textId="77777777" w:rsidTr="00831E8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829374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F951F" w14:textId="77777777" w:rsidR="00937389" w:rsidRPr="00831E8D" w:rsidRDefault="00937389" w:rsidP="00F44459">
            <w:pPr>
              <w:jc w:val="right"/>
              <w:rPr>
                <w:sz w:val="20"/>
                <w:szCs w:val="20"/>
              </w:rPr>
            </w:pPr>
            <w:r w:rsidRPr="00831E8D">
              <w:rPr>
                <w:sz w:val="20"/>
                <w:szCs w:val="20"/>
              </w:rPr>
              <w:t>straat en 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BE880C9" w14:textId="1DAFA0F7" w:rsidR="00937389" w:rsidRPr="00831E8D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</w:tc>
      </w:tr>
      <w:tr w:rsidR="00937389" w14:paraId="3DFE062F" w14:textId="77777777" w:rsidTr="00F44459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1A8CFD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FB759" w14:textId="77777777" w:rsidR="00937389" w:rsidRPr="00831E8D" w:rsidRDefault="00937389" w:rsidP="00F44459">
            <w:pPr>
              <w:jc w:val="right"/>
              <w:rPr>
                <w:sz w:val="20"/>
                <w:szCs w:val="20"/>
              </w:rPr>
            </w:pPr>
            <w:r w:rsidRPr="00831E8D">
              <w:rPr>
                <w:sz w:val="20"/>
                <w:szCs w:val="20"/>
              </w:rPr>
              <w:t>postnummer en gemeente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F49D1AF" w14:textId="75BEF613" w:rsidR="00937389" w:rsidRPr="00831E8D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</w:tc>
      </w:tr>
      <w:tr w:rsidR="00937389" w14:paraId="429E4EEF" w14:textId="77777777" w:rsidTr="008B186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400A38" w14:textId="77777777" w:rsidR="00937389" w:rsidRPr="00831E8D" w:rsidRDefault="00937389" w:rsidP="00F44459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4FBAF" w14:textId="77777777" w:rsidR="00937389" w:rsidRPr="00831E8D" w:rsidRDefault="00937389" w:rsidP="00F444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sorteercapaciteit (eieren per uur)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</w:tcPr>
          <w:p w14:paraId="49C82D48" w14:textId="77777777" w:rsidR="00937389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  <w:p w14:paraId="1F7E12A7" w14:textId="77777777" w:rsidR="00937389" w:rsidRPr="00831E8D" w:rsidRDefault="00937389" w:rsidP="00F44459">
            <w:pPr>
              <w:pStyle w:val="invulveld"/>
              <w:framePr w:hSpace="0" w:wrap="auto" w:vAnchor="margin" w:xAlign="left" w:yAlign="inline"/>
              <w:rPr>
                <w:rFonts w:ascii="FlandersArtSans-Regular" w:eastAsia="Times" w:hAnsi="FlandersArtSans-Regular" w:cs="Times New Roman"/>
                <w:color w:val="auto"/>
                <w:szCs w:val="20"/>
                <w:lang w:eastAsia="nl-BE"/>
              </w:rPr>
            </w:pPr>
          </w:p>
        </w:tc>
      </w:tr>
    </w:tbl>
    <w:p w14:paraId="4E46FE7D" w14:textId="77777777" w:rsidR="00937389" w:rsidRPr="00905A26" w:rsidRDefault="00937389" w:rsidP="00831E8D">
      <w:pPr>
        <w:tabs>
          <w:tab w:val="left" w:pos="5387"/>
        </w:tabs>
        <w:rPr>
          <w:sz w:val="16"/>
          <w:szCs w:val="16"/>
        </w:rPr>
      </w:pPr>
    </w:p>
    <w:tbl>
      <w:tblPr>
        <w:tblW w:w="1105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171"/>
        <w:gridCol w:w="567"/>
        <w:gridCol w:w="426"/>
        <w:gridCol w:w="798"/>
        <w:gridCol w:w="336"/>
        <w:gridCol w:w="567"/>
        <w:gridCol w:w="715"/>
        <w:gridCol w:w="4052"/>
      </w:tblGrid>
      <w:tr w:rsidR="00937389" w:rsidRPr="00831E8D" w14:paraId="7A8DF909" w14:textId="77777777" w:rsidTr="18A20A5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9DEF2F" w14:textId="77777777" w:rsidR="00937389" w:rsidRPr="00831E8D" w:rsidRDefault="00937389" w:rsidP="00831E8D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09ED9586" w14:textId="77777777" w:rsidR="00937389" w:rsidRPr="00831E8D" w:rsidRDefault="00937389" w:rsidP="00831E8D">
            <w:pPr>
              <w:keepNext/>
              <w:keepLines/>
              <w:tabs>
                <w:tab w:val="left" w:pos="5387"/>
              </w:tabs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0"/>
                <w:szCs w:val="20"/>
              </w:rPr>
            </w:pPr>
            <w:r w:rsidRPr="00831E8D">
              <w:rPr>
                <w:rFonts w:eastAsiaTheme="majorEastAsia"/>
                <w:b/>
                <w:bCs/>
                <w:color w:val="FFFFFF" w:themeColor="background1"/>
                <w:sz w:val="20"/>
                <w:szCs w:val="20"/>
              </w:rPr>
              <w:t>Ondertekening</w:t>
            </w:r>
          </w:p>
        </w:tc>
      </w:tr>
      <w:tr w:rsidR="00937389" w:rsidRPr="00831E8D" w14:paraId="638AD640" w14:textId="77777777" w:rsidTr="18A20A55">
        <w:trPr>
          <w:trHeight w:hRule="exact" w:val="113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D9C9" w14:textId="77777777" w:rsidR="00937389" w:rsidRPr="00831E8D" w:rsidRDefault="00937389" w:rsidP="00831E8D">
            <w:pPr>
              <w:tabs>
                <w:tab w:val="left" w:pos="5387"/>
              </w:tabs>
              <w:rPr>
                <w:color w:val="FFFFFF"/>
                <w:sz w:val="20"/>
                <w:szCs w:val="20"/>
              </w:rPr>
            </w:pPr>
          </w:p>
        </w:tc>
      </w:tr>
      <w:tr w:rsidR="00937389" w:rsidRPr="00831E8D" w14:paraId="266E379C" w14:textId="77777777" w:rsidTr="18A20A5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341C" w14:textId="77777777" w:rsidR="00937389" w:rsidRPr="00831E8D" w:rsidRDefault="00937389" w:rsidP="00831E8D">
            <w:pPr>
              <w:tabs>
                <w:tab w:val="left" w:pos="538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EE5D" w14:textId="77777777" w:rsidR="00937389" w:rsidRPr="00831E8D" w:rsidRDefault="00937389" w:rsidP="00831E8D">
            <w:pPr>
              <w:tabs>
                <w:tab w:val="left" w:pos="5387"/>
              </w:tabs>
              <w:ind w:left="29"/>
              <w:rPr>
                <w:b/>
                <w:bCs/>
                <w:sz w:val="20"/>
                <w:szCs w:val="20"/>
              </w:rPr>
            </w:pPr>
            <w:r w:rsidRPr="00831E8D">
              <w:rPr>
                <w:b/>
                <w:bCs/>
                <w:sz w:val="20"/>
                <w:szCs w:val="20"/>
              </w:rPr>
              <w:t>Vul de onderstaande verklaring in.</w:t>
            </w:r>
          </w:p>
        </w:tc>
      </w:tr>
      <w:tr w:rsidR="00937389" w:rsidRPr="00831E8D" w14:paraId="4803F42E" w14:textId="77777777" w:rsidTr="18A20A5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1CA2" w14:textId="77777777" w:rsidR="00937389" w:rsidRPr="00831E8D" w:rsidRDefault="00937389" w:rsidP="00831E8D">
            <w:pPr>
              <w:tabs>
                <w:tab w:val="left" w:pos="5387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5F32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  <w:r w:rsidRPr="00831E8D">
              <w:rPr>
                <w:b/>
                <w:bCs/>
                <w:sz w:val="20"/>
                <w:szCs w:val="20"/>
              </w:rPr>
              <w:t>Ik verklaar de voorgaande gegevens naar waarheid te hebben ingevuld.</w:t>
            </w:r>
          </w:p>
        </w:tc>
      </w:tr>
      <w:tr w:rsidR="00937389" w:rsidRPr="00831E8D" w14:paraId="33A99D68" w14:textId="77777777" w:rsidTr="18A20A55">
        <w:trPr>
          <w:trHeight w:val="2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5B95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38EC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  <w:r w:rsidRPr="00831E8D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58EC0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  <w:r w:rsidRPr="00831E8D">
              <w:rPr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522D80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8417E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  <w:r w:rsidRPr="00831E8D">
              <w:rPr>
                <w:b/>
                <w:bCs/>
                <w:sz w:val="20"/>
                <w:szCs w:val="20"/>
              </w:rPr>
              <w:t>maand</w:t>
            </w:r>
          </w:p>
        </w:tc>
        <w:tc>
          <w:tcPr>
            <w:tcW w:w="3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56F3D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969BA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  <w:r w:rsidRPr="00831E8D">
              <w:rPr>
                <w:b/>
                <w:bCs/>
                <w:sz w:val="20"/>
                <w:szCs w:val="20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89D412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85AB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</w:p>
        </w:tc>
      </w:tr>
      <w:tr w:rsidR="00937389" w:rsidRPr="00831E8D" w14:paraId="58EE9BB4" w14:textId="77777777" w:rsidTr="18A20A55">
        <w:trPr>
          <w:trHeight w:val="62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85FAC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B0881" w14:textId="77777777" w:rsidR="00937389" w:rsidRDefault="00937389" w:rsidP="00905A26">
            <w:pPr>
              <w:tabs>
                <w:tab w:val="left" w:pos="5387"/>
              </w:tabs>
              <w:spacing w:before="80" w:after="60"/>
              <w:rPr>
                <w:b/>
                <w:bCs/>
                <w:sz w:val="20"/>
                <w:szCs w:val="20"/>
              </w:rPr>
            </w:pPr>
          </w:p>
          <w:p w14:paraId="7A91E71F" w14:textId="77777777" w:rsidR="00937389" w:rsidRPr="00831E8D" w:rsidRDefault="00937389" w:rsidP="00831E8D">
            <w:pPr>
              <w:tabs>
                <w:tab w:val="left" w:pos="5387"/>
              </w:tabs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  <w:r w:rsidRPr="00831E8D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746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A5C7B2F" w14:textId="77777777" w:rsidR="00937389" w:rsidRPr="00831E8D" w:rsidRDefault="00937389" w:rsidP="002700CD">
            <w:pPr>
              <w:tabs>
                <w:tab w:val="left" w:pos="5387"/>
              </w:tabs>
              <w:spacing w:before="80" w:after="60"/>
              <w:rPr>
                <w:b/>
                <w:bCs/>
                <w:sz w:val="20"/>
                <w:szCs w:val="20"/>
              </w:rPr>
            </w:pPr>
          </w:p>
        </w:tc>
      </w:tr>
      <w:tr w:rsidR="00937389" w:rsidRPr="00A807B1" w14:paraId="4371EAE8" w14:textId="77777777" w:rsidTr="18A20A55">
        <w:trPr>
          <w:trHeight w:val="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83C3B" w14:textId="77777777" w:rsidR="00937389" w:rsidRPr="00A807B1" w:rsidRDefault="00937389" w:rsidP="00F44459">
            <w:pPr>
              <w:spacing w:before="80" w:after="60"/>
              <w:ind w:left="28"/>
              <w:rPr>
                <w:b/>
                <w:bCs/>
                <w:sz w:val="1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763C" w14:textId="77777777" w:rsidR="00937389" w:rsidRDefault="00937389" w:rsidP="18A20A55">
            <w:pPr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</w:p>
          <w:p w14:paraId="2F438442" w14:textId="77777777" w:rsidR="00937389" w:rsidRPr="00A807B1" w:rsidRDefault="00937389" w:rsidP="18A20A55">
            <w:pPr>
              <w:spacing w:before="80" w:after="60"/>
              <w:ind w:left="28"/>
              <w:rPr>
                <w:b/>
                <w:bCs/>
                <w:sz w:val="20"/>
                <w:szCs w:val="20"/>
              </w:rPr>
            </w:pPr>
            <w:r w:rsidRPr="18A20A55">
              <w:rPr>
                <w:b/>
                <w:bCs/>
                <w:sz w:val="20"/>
                <w:szCs w:val="20"/>
              </w:rPr>
              <w:t>voor- en achternaam</w:t>
            </w:r>
          </w:p>
        </w:tc>
        <w:tc>
          <w:tcPr>
            <w:tcW w:w="746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5B51D" w14:textId="77777777" w:rsidR="00937389" w:rsidRPr="00A807B1" w:rsidRDefault="00937389" w:rsidP="00F44459">
            <w:pPr>
              <w:spacing w:before="80" w:after="60"/>
              <w:ind w:left="28"/>
              <w:rPr>
                <w:b/>
                <w:bCs/>
                <w:sz w:val="16"/>
              </w:rPr>
            </w:pPr>
          </w:p>
        </w:tc>
      </w:tr>
    </w:tbl>
    <w:p w14:paraId="044DAA2A" w14:textId="77777777" w:rsidR="00937389" w:rsidRDefault="00937389" w:rsidP="00905A26">
      <w:pPr>
        <w:sectPr w:rsidR="00937389" w:rsidSect="000B2330">
          <w:footerReference w:type="default" r:id="rId14"/>
          <w:pgSz w:w="11906" w:h="16838"/>
          <w:pgMar w:top="142" w:right="851" w:bottom="2127" w:left="1134" w:header="709" w:footer="851" w:gutter="0"/>
          <w:cols w:space="708"/>
          <w:formProt w:val="0"/>
          <w:docGrid w:linePitch="360"/>
        </w:sectPr>
      </w:pPr>
    </w:p>
    <w:p w14:paraId="0E0CFED2" w14:textId="77777777" w:rsidR="00937389" w:rsidRDefault="00937389" w:rsidP="00905A26"/>
    <w:sectPr w:rsidR="00937389" w:rsidSect="009E3C63">
      <w:footerReference w:type="default" r:id="rId15"/>
      <w:type w:val="continuous"/>
      <w:pgSz w:w="11906" w:h="16838"/>
      <w:pgMar w:top="142" w:right="851" w:bottom="2127" w:left="1134" w:header="709" w:footer="6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4762" w14:textId="77777777" w:rsidR="00937389" w:rsidRDefault="00937389" w:rsidP="004722ED">
      <w:r>
        <w:separator/>
      </w:r>
    </w:p>
    <w:p w14:paraId="09D330EE" w14:textId="77777777" w:rsidR="00937389" w:rsidRDefault="00937389"/>
    <w:p w14:paraId="0608C207" w14:textId="77777777" w:rsidR="00937389" w:rsidRDefault="00937389"/>
  </w:endnote>
  <w:endnote w:type="continuationSeparator" w:id="0">
    <w:p w14:paraId="6B1CA9B2" w14:textId="77777777" w:rsidR="00937389" w:rsidRDefault="00937389" w:rsidP="004722ED">
      <w:r>
        <w:continuationSeparator/>
      </w:r>
    </w:p>
    <w:p w14:paraId="45A6F10C" w14:textId="77777777" w:rsidR="00937389" w:rsidRDefault="00937389"/>
    <w:p w14:paraId="307A3C0B" w14:textId="77777777" w:rsidR="00937389" w:rsidRDefault="00937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ED67AD68-E795-4F10-AABB-D439637F81E5}"/>
    <w:embedBold r:id="rId2" w:fontKey="{7DDFBDFA-3A6E-4A9F-8C89-E9317B49F498}"/>
    <w:embedItalic r:id="rId3" w:fontKey="{4EEC56CD-C8FD-4883-A63A-CA19236B71A8}"/>
    <w:embedBoldItalic r:id="rId4" w:fontKey="{3F77EBBF-4CCA-4708-A8F7-B0285F1B324D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B629AD5D-463C-4446-9EF9-2EC503B46731}"/>
    <w:embedBold r:id="rId6" w:subsetted="1" w:fontKey="{B34B89E3-8AE1-45B9-B472-3D6CA030C590}"/>
    <w:embedItalic r:id="rId7" w:subsetted="1" w:fontKey="{819AF348-103A-4519-8C61-0F8D8ABEE0BE}"/>
    <w:embedBoldItalic r:id="rId8" w:subsetted="1" w:fontKey="{1485FCEF-CF56-4B20-8269-FC2FE4004FB4}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4FD4" w14:textId="4170C004" w:rsidR="00A37111" w:rsidRPr="007E2AA6" w:rsidRDefault="00A37111" w:rsidP="00A37111">
    <w:pPr>
      <w:pStyle w:val="Voettekst"/>
      <w:numPr>
        <w:ilvl w:val="0"/>
        <w:numId w:val="42"/>
      </w:numPr>
      <w:rPr>
        <w:sz w:val="20"/>
        <w:szCs w:val="20"/>
      </w:rPr>
    </w:pPr>
    <w:r w:rsidRPr="007E2AA6">
      <w:rPr>
        <w:i/>
        <w:iCs/>
        <w:sz w:val="20"/>
        <w:szCs w:val="20"/>
      </w:rPr>
      <w:t xml:space="preserve">De informatie op dit aanvraagformulier wordt opgenomen in de databank van het </w:t>
    </w:r>
    <w:r w:rsidR="009E3C63">
      <w:rPr>
        <w:i/>
        <w:iCs/>
        <w:sz w:val="20"/>
        <w:szCs w:val="20"/>
      </w:rPr>
      <w:t>Agentschap</w:t>
    </w:r>
    <w:r w:rsidRPr="007E2AA6">
      <w:rPr>
        <w:i/>
        <w:iCs/>
        <w:sz w:val="20"/>
        <w:szCs w:val="20"/>
      </w:rPr>
      <w:t xml:space="preserve"> Landbouw </w:t>
    </w:r>
    <w:r w:rsidR="009E3C63">
      <w:rPr>
        <w:i/>
        <w:iCs/>
        <w:sz w:val="20"/>
        <w:szCs w:val="20"/>
      </w:rPr>
      <w:t>en</w:t>
    </w:r>
    <w:r w:rsidRPr="007E2AA6">
      <w:rPr>
        <w:i/>
        <w:iCs/>
        <w:sz w:val="20"/>
        <w:szCs w:val="20"/>
      </w:rPr>
      <w:t xml:space="preserve"> </w:t>
    </w:r>
    <w:r w:rsidR="009E3C63">
      <w:rPr>
        <w:i/>
        <w:iCs/>
        <w:sz w:val="20"/>
        <w:szCs w:val="20"/>
      </w:rPr>
      <w:t>Zeev</w:t>
    </w:r>
    <w:r w:rsidRPr="007E2AA6">
      <w:rPr>
        <w:i/>
        <w:iCs/>
        <w:sz w:val="20"/>
        <w:szCs w:val="20"/>
      </w:rPr>
      <w:t xml:space="preserve">isserij. De opname zal gebeuren in overeenstemming met de Algemene Verordening Gegevensbescherming (EU) 2016/679. Dit e-mailadres wordt geregistreerd bij het </w:t>
    </w:r>
    <w:r w:rsidR="009E3C63">
      <w:rPr>
        <w:i/>
        <w:iCs/>
        <w:sz w:val="20"/>
        <w:szCs w:val="20"/>
      </w:rPr>
      <w:t>Agentschap</w:t>
    </w:r>
    <w:r w:rsidRPr="007E2AA6">
      <w:rPr>
        <w:i/>
        <w:iCs/>
        <w:sz w:val="20"/>
        <w:szCs w:val="20"/>
      </w:rPr>
      <w:t xml:space="preserve"> Landbouw en </w:t>
    </w:r>
    <w:r w:rsidR="009E3C63">
      <w:rPr>
        <w:i/>
        <w:iCs/>
        <w:sz w:val="20"/>
        <w:szCs w:val="20"/>
      </w:rPr>
      <w:t>Zeev</w:t>
    </w:r>
    <w:r w:rsidRPr="007E2AA6">
      <w:rPr>
        <w:i/>
        <w:iCs/>
        <w:sz w:val="20"/>
        <w:szCs w:val="20"/>
      </w:rPr>
      <w:t>isserij. U kan uw e</w:t>
    </w:r>
    <w:r w:rsidRPr="007E2AA6">
      <w:rPr>
        <w:i/>
        <w:iCs/>
        <w:sz w:val="20"/>
        <w:szCs w:val="20"/>
      </w:rPr>
      <w:noBreakHyphen/>
      <w:t>mailadres later ook wijzigen via het e-loket</w:t>
    </w:r>
    <w:r w:rsidRPr="007E2AA6">
      <w:rPr>
        <w:iCs/>
        <w:sz w:val="20"/>
        <w:szCs w:val="20"/>
      </w:rPr>
      <w:t>.</w:t>
    </w:r>
    <w:r w:rsidRPr="007E2AA6">
      <w:rPr>
        <w:i/>
        <w:iCs/>
        <w:sz w:val="20"/>
        <w:szCs w:val="20"/>
      </w:rPr>
      <w:t xml:space="preserve"> </w:t>
    </w:r>
    <w:r w:rsidRPr="007E2AA6">
      <w:rPr>
        <w:b/>
        <w:i/>
        <w:iCs/>
        <w:sz w:val="20"/>
        <w:szCs w:val="20"/>
        <w:u w:val="single"/>
      </w:rPr>
      <w:t>U ontvangt al uw elektronische communicatie, incl. dossier gebonden informatie,</w:t>
    </w:r>
    <w:r w:rsidRPr="007E2AA6">
      <w:rPr>
        <w:i/>
        <w:iCs/>
        <w:sz w:val="20"/>
        <w:szCs w:val="20"/>
      </w:rPr>
      <w:t xml:space="preserve"> op dit </w:t>
    </w:r>
    <w:r w:rsidRPr="007E2AA6">
      <w:rPr>
        <w:iCs/>
        <w:sz w:val="20"/>
        <w:szCs w:val="20"/>
      </w:rPr>
      <w:t xml:space="preserve"> </w:t>
    </w:r>
    <w:r w:rsidRPr="007E2AA6">
      <w:rPr>
        <w:i/>
        <w:iCs/>
        <w:sz w:val="20"/>
        <w:szCs w:val="20"/>
      </w:rPr>
      <w:t>e</w:t>
    </w:r>
    <w:r w:rsidRPr="007E2AA6">
      <w:rPr>
        <w:i/>
        <w:iCs/>
        <w:sz w:val="20"/>
        <w:szCs w:val="20"/>
      </w:rPr>
      <w:noBreakHyphen/>
      <w:t>mailadres.</w:t>
    </w:r>
  </w:p>
  <w:p w14:paraId="34B4E5E1" w14:textId="77777777" w:rsidR="00937389" w:rsidRPr="00831E8D" w:rsidRDefault="00937389" w:rsidP="00831E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03AE" w14:textId="77777777" w:rsidR="00937389" w:rsidRPr="00831E8D" w:rsidRDefault="00937389" w:rsidP="00831E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BEAA" w14:textId="77777777" w:rsidR="00937389" w:rsidRDefault="00937389" w:rsidP="004722ED">
      <w:r>
        <w:separator/>
      </w:r>
    </w:p>
    <w:p w14:paraId="7EB36967" w14:textId="77777777" w:rsidR="00937389" w:rsidRDefault="00937389"/>
    <w:p w14:paraId="43DF98F7" w14:textId="77777777" w:rsidR="00937389" w:rsidRDefault="00937389"/>
  </w:footnote>
  <w:footnote w:type="continuationSeparator" w:id="0">
    <w:p w14:paraId="2AB17E3F" w14:textId="77777777" w:rsidR="00937389" w:rsidRDefault="00937389" w:rsidP="004722ED">
      <w:r>
        <w:continuationSeparator/>
      </w:r>
    </w:p>
    <w:p w14:paraId="7644F05B" w14:textId="77777777" w:rsidR="00937389" w:rsidRDefault="00937389"/>
    <w:p w14:paraId="4DC5B91C" w14:textId="77777777" w:rsidR="00937389" w:rsidRDefault="00937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0C963CCA"/>
    <w:lvl w:ilvl="0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1">
    <w:nsid w:val="FFFFFF7D"/>
    <w:multiLevelType w:val="singleLevel"/>
    <w:tmpl w:val="3DF2DAB0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1">
    <w:nsid w:val="FFFFFF7E"/>
    <w:multiLevelType w:val="singleLevel"/>
    <w:tmpl w:val="6B4011CC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1">
    <w:nsid w:val="FFFFFF7F"/>
    <w:multiLevelType w:val="singleLevel"/>
    <w:tmpl w:val="5578529C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1">
    <w:nsid w:val="FFFFFF80"/>
    <w:multiLevelType w:val="singleLevel"/>
    <w:tmpl w:val="B010FA5C"/>
    <w:lvl w:ilvl="0">
      <w:start w:val="1"/>
      <w:numFmt w:val="bullet"/>
      <w:lvlText w:val="+"/>
      <w:lvlJc w:val="left"/>
      <w:pPr>
        <w:ind w:left="1492" w:hanging="360"/>
      </w:pPr>
      <w:rPr>
        <w:rFonts w:ascii="Flanders Art Sans" w:hAnsi="Flanders Art Sans" w:hint="default"/>
      </w:rPr>
    </w:lvl>
  </w:abstractNum>
  <w:abstractNum w:abstractNumId="5" w15:restartNumberingAfterBreak="1">
    <w:nsid w:val="FFFFFF81"/>
    <w:multiLevelType w:val="singleLevel"/>
    <w:tmpl w:val="27D0AB6A"/>
    <w:lvl w:ilvl="0">
      <w:start w:val="1"/>
      <w:numFmt w:val="bullet"/>
      <w:lvlText w:val="&gt;"/>
      <w:lvlJc w:val="left"/>
      <w:pPr>
        <w:ind w:left="1209" w:hanging="360"/>
      </w:pPr>
      <w:rPr>
        <w:rFonts w:ascii="FlandersArtSans-Regular" w:hAnsi="FlandersArtSans-Regular" w:hint="default"/>
      </w:rPr>
    </w:lvl>
  </w:abstractNum>
  <w:abstractNum w:abstractNumId="6" w15:restartNumberingAfterBreak="1">
    <w:nsid w:val="FFFFFF82"/>
    <w:multiLevelType w:val="singleLevel"/>
    <w:tmpl w:val="7332DD38"/>
    <w:lvl w:ilvl="0">
      <w:start w:val="1"/>
      <w:numFmt w:val="bullet"/>
      <w:lvlText w:val="-"/>
      <w:lvlJc w:val="left"/>
      <w:pPr>
        <w:ind w:left="926" w:hanging="360"/>
      </w:pPr>
      <w:rPr>
        <w:rFonts w:ascii="FlandersArtSans-Regular" w:hAnsi="FlandersArtSans-Regular" w:hint="default"/>
      </w:rPr>
    </w:lvl>
  </w:abstractNum>
  <w:abstractNum w:abstractNumId="7" w15:restartNumberingAfterBreak="1">
    <w:nsid w:val="FFFFFF83"/>
    <w:multiLevelType w:val="singleLevel"/>
    <w:tmpl w:val="AB2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F33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EFE6D316"/>
    <w:lvl w:ilvl="0">
      <w:start w:val="1"/>
      <w:numFmt w:val="bullet"/>
      <w:lvlText w:val="-"/>
      <w:lvlJc w:val="left"/>
      <w:pPr>
        <w:ind w:left="360" w:hanging="360"/>
      </w:pPr>
      <w:rPr>
        <w:rFonts w:ascii="FlandersArtSans-Regular" w:hAnsi="FlandersArtSans-Regular" w:hint="default"/>
      </w:rPr>
    </w:lvl>
  </w:abstractNum>
  <w:abstractNum w:abstractNumId="10" w15:restartNumberingAfterBreak="1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0359239E"/>
    <w:multiLevelType w:val="hybridMultilevel"/>
    <w:tmpl w:val="D0EA2788"/>
    <w:lvl w:ilvl="0" w:tplc="DCE0300E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1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1">
    <w:nsid w:val="0F41603E"/>
    <w:multiLevelType w:val="multilevel"/>
    <w:tmpl w:val="018CA3AA"/>
    <w:lvl w:ilvl="0">
      <w:start w:val="1"/>
      <w:numFmt w:val="bullet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1">
    <w:nsid w:val="25F73A96"/>
    <w:multiLevelType w:val="hybridMultilevel"/>
    <w:tmpl w:val="1E004310"/>
    <w:lvl w:ilvl="0" w:tplc="109EBF76">
      <w:start w:val="1"/>
      <w:numFmt w:val="bullet"/>
      <w:pStyle w:val="Lijstopsomteken"/>
      <w:lvlText w:val="–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C34108F"/>
    <w:multiLevelType w:val="hybridMultilevel"/>
    <w:tmpl w:val="6246B6F2"/>
    <w:lvl w:ilvl="0" w:tplc="EE108A88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F520868"/>
    <w:multiLevelType w:val="hybridMultilevel"/>
    <w:tmpl w:val="DAC07688"/>
    <w:lvl w:ilvl="0" w:tplc="A5C0513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73D6689"/>
    <w:multiLevelType w:val="hybridMultilevel"/>
    <w:tmpl w:val="0CBCF1F8"/>
    <w:lvl w:ilvl="0" w:tplc="5888AE6E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D312F61"/>
    <w:multiLevelType w:val="hybridMultilevel"/>
    <w:tmpl w:val="4D7ABA52"/>
    <w:lvl w:ilvl="0" w:tplc="9558D08C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E3B7CB4"/>
    <w:multiLevelType w:val="hybridMultilevel"/>
    <w:tmpl w:val="12A810E2"/>
    <w:lvl w:ilvl="0" w:tplc="08BA11BE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4C1E8C"/>
    <w:multiLevelType w:val="hybridMultilevel"/>
    <w:tmpl w:val="466AD292"/>
    <w:lvl w:ilvl="0" w:tplc="389E6968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7285613"/>
    <w:multiLevelType w:val="multilevel"/>
    <w:tmpl w:val="6322816A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3" w15:restartNumberingAfterBreak="1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1">
    <w:nsid w:val="5A885161"/>
    <w:multiLevelType w:val="hybridMultilevel"/>
    <w:tmpl w:val="282EBF7C"/>
    <w:lvl w:ilvl="0" w:tplc="AA504E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1">
    <w:nsid w:val="6BDE6ABF"/>
    <w:multiLevelType w:val="hybridMultilevel"/>
    <w:tmpl w:val="B9DA6702"/>
    <w:lvl w:ilvl="0" w:tplc="4154A160">
      <w:start w:val="1"/>
      <w:numFmt w:val="bullet"/>
      <w:pStyle w:val="Lijstopsomteken2"/>
      <w:lvlText w:val="•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AA4CC9"/>
    <w:multiLevelType w:val="hybridMultilevel"/>
    <w:tmpl w:val="5302E810"/>
    <w:lvl w:ilvl="0" w:tplc="4C6E864A">
      <w:start w:val="1"/>
      <w:numFmt w:val="bullet"/>
      <w:pStyle w:val="Lijstopsomteken3"/>
      <w:lvlText w:val=""/>
      <w:lvlJc w:val="left"/>
      <w:pPr>
        <w:ind w:left="107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7" w15:restartNumberingAfterBreak="1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58887950">
    <w:abstractNumId w:val="12"/>
  </w:num>
  <w:num w:numId="2" w16cid:durableId="949313237">
    <w:abstractNumId w:val="23"/>
  </w:num>
  <w:num w:numId="3" w16cid:durableId="315499537">
    <w:abstractNumId w:val="18"/>
  </w:num>
  <w:num w:numId="4" w16cid:durableId="1179467127">
    <w:abstractNumId w:val="12"/>
  </w:num>
  <w:num w:numId="5" w16cid:durableId="1101754693">
    <w:abstractNumId w:val="23"/>
  </w:num>
  <w:num w:numId="6" w16cid:durableId="1588422441">
    <w:abstractNumId w:val="18"/>
  </w:num>
  <w:num w:numId="7" w16cid:durableId="704332127">
    <w:abstractNumId w:val="12"/>
  </w:num>
  <w:num w:numId="8" w16cid:durableId="1692685063">
    <w:abstractNumId w:val="23"/>
  </w:num>
  <w:num w:numId="9" w16cid:durableId="453408191">
    <w:abstractNumId w:val="18"/>
  </w:num>
  <w:num w:numId="10" w16cid:durableId="1647513110">
    <w:abstractNumId w:val="10"/>
  </w:num>
  <w:num w:numId="11" w16cid:durableId="49309820">
    <w:abstractNumId w:val="9"/>
  </w:num>
  <w:num w:numId="12" w16cid:durableId="44573011">
    <w:abstractNumId w:val="7"/>
  </w:num>
  <w:num w:numId="13" w16cid:durableId="1974632129">
    <w:abstractNumId w:val="6"/>
  </w:num>
  <w:num w:numId="14" w16cid:durableId="570313043">
    <w:abstractNumId w:val="5"/>
  </w:num>
  <w:num w:numId="15" w16cid:durableId="1044596534">
    <w:abstractNumId w:val="4"/>
  </w:num>
  <w:num w:numId="16" w16cid:durableId="253562439">
    <w:abstractNumId w:val="8"/>
  </w:num>
  <w:num w:numId="17" w16cid:durableId="1274560831">
    <w:abstractNumId w:val="3"/>
  </w:num>
  <w:num w:numId="18" w16cid:durableId="601693907">
    <w:abstractNumId w:val="2"/>
  </w:num>
  <w:num w:numId="19" w16cid:durableId="1041243010">
    <w:abstractNumId w:val="1"/>
  </w:num>
  <w:num w:numId="20" w16cid:durableId="1769110467">
    <w:abstractNumId w:val="0"/>
  </w:num>
  <w:num w:numId="21" w16cid:durableId="313267486">
    <w:abstractNumId w:val="27"/>
  </w:num>
  <w:num w:numId="22" w16cid:durableId="1038316499">
    <w:abstractNumId w:val="27"/>
  </w:num>
  <w:num w:numId="23" w16cid:durableId="271597180">
    <w:abstractNumId w:val="27"/>
  </w:num>
  <w:num w:numId="24" w16cid:durableId="1681741388">
    <w:abstractNumId w:val="27"/>
  </w:num>
  <w:num w:numId="25" w16cid:durableId="1137838197">
    <w:abstractNumId w:val="27"/>
  </w:num>
  <w:num w:numId="26" w16cid:durableId="1280380883">
    <w:abstractNumId w:val="27"/>
  </w:num>
  <w:num w:numId="27" w16cid:durableId="857694349">
    <w:abstractNumId w:val="27"/>
  </w:num>
  <w:num w:numId="28" w16cid:durableId="343015817">
    <w:abstractNumId w:val="27"/>
  </w:num>
  <w:num w:numId="29" w16cid:durableId="1789660882">
    <w:abstractNumId w:val="27"/>
  </w:num>
  <w:num w:numId="30" w16cid:durableId="1078213240">
    <w:abstractNumId w:val="13"/>
  </w:num>
  <w:num w:numId="31" w16cid:durableId="811018814">
    <w:abstractNumId w:val="24"/>
  </w:num>
  <w:num w:numId="32" w16cid:durableId="1529022442">
    <w:abstractNumId w:val="26"/>
  </w:num>
  <w:num w:numId="33" w16cid:durableId="404497238">
    <w:abstractNumId w:val="16"/>
  </w:num>
  <w:num w:numId="34" w16cid:durableId="1370108578">
    <w:abstractNumId w:val="11"/>
  </w:num>
  <w:num w:numId="35" w16cid:durableId="1208957176">
    <w:abstractNumId w:val="22"/>
  </w:num>
  <w:num w:numId="36" w16cid:durableId="27610653">
    <w:abstractNumId w:val="19"/>
  </w:num>
  <w:num w:numId="37" w16cid:durableId="1906528068">
    <w:abstractNumId w:val="17"/>
  </w:num>
  <w:num w:numId="38" w16cid:durableId="1785422788">
    <w:abstractNumId w:val="15"/>
  </w:num>
  <w:num w:numId="39" w16cid:durableId="718827139">
    <w:abstractNumId w:val="20"/>
  </w:num>
  <w:num w:numId="40" w16cid:durableId="61418506">
    <w:abstractNumId w:val="14"/>
  </w:num>
  <w:num w:numId="41" w16cid:durableId="2100635515">
    <w:abstractNumId w:val="25"/>
  </w:num>
  <w:num w:numId="42" w16cid:durableId="787195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hideSpellingErrors/>
  <w:hideGrammaticalError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DB"/>
    <w:rsid w:val="00000D8B"/>
    <w:rsid w:val="0000229D"/>
    <w:rsid w:val="00004300"/>
    <w:rsid w:val="000208C8"/>
    <w:rsid w:val="00021B5D"/>
    <w:rsid w:val="00031126"/>
    <w:rsid w:val="000324B8"/>
    <w:rsid w:val="00033689"/>
    <w:rsid w:val="00042BEF"/>
    <w:rsid w:val="00054F9A"/>
    <w:rsid w:val="00075F1A"/>
    <w:rsid w:val="00076D29"/>
    <w:rsid w:val="000804A6"/>
    <w:rsid w:val="00081AB4"/>
    <w:rsid w:val="00090337"/>
    <w:rsid w:val="00097F5F"/>
    <w:rsid w:val="000A284D"/>
    <w:rsid w:val="000A3FB6"/>
    <w:rsid w:val="000B2330"/>
    <w:rsid w:val="000B4A0B"/>
    <w:rsid w:val="000D209B"/>
    <w:rsid w:val="000F5BC7"/>
    <w:rsid w:val="00104A08"/>
    <w:rsid w:val="00110D82"/>
    <w:rsid w:val="001214C8"/>
    <w:rsid w:val="00125878"/>
    <w:rsid w:val="00130FBF"/>
    <w:rsid w:val="001322A5"/>
    <w:rsid w:val="0013383D"/>
    <w:rsid w:val="00133D44"/>
    <w:rsid w:val="00134510"/>
    <w:rsid w:val="001407BC"/>
    <w:rsid w:val="001411D0"/>
    <w:rsid w:val="001669CC"/>
    <w:rsid w:val="00166FD6"/>
    <w:rsid w:val="00172F31"/>
    <w:rsid w:val="001779CF"/>
    <w:rsid w:val="001833DB"/>
    <w:rsid w:val="00185D44"/>
    <w:rsid w:val="00193D35"/>
    <w:rsid w:val="00194A66"/>
    <w:rsid w:val="00194FF0"/>
    <w:rsid w:val="001978C9"/>
    <w:rsid w:val="001A2456"/>
    <w:rsid w:val="001A5463"/>
    <w:rsid w:val="001A7529"/>
    <w:rsid w:val="001C2F54"/>
    <w:rsid w:val="001D4740"/>
    <w:rsid w:val="001D4FD6"/>
    <w:rsid w:val="001E27EB"/>
    <w:rsid w:val="001E4DB8"/>
    <w:rsid w:val="001E655E"/>
    <w:rsid w:val="001E6BDD"/>
    <w:rsid w:val="001E6CD2"/>
    <w:rsid w:val="001E7AAE"/>
    <w:rsid w:val="001F6EC7"/>
    <w:rsid w:val="002009A6"/>
    <w:rsid w:val="00201DFB"/>
    <w:rsid w:val="0021178C"/>
    <w:rsid w:val="002128D5"/>
    <w:rsid w:val="00215BB9"/>
    <w:rsid w:val="00221233"/>
    <w:rsid w:val="00224E5A"/>
    <w:rsid w:val="00224EA6"/>
    <w:rsid w:val="00237E27"/>
    <w:rsid w:val="00250E14"/>
    <w:rsid w:val="00252799"/>
    <w:rsid w:val="0025484B"/>
    <w:rsid w:val="00255541"/>
    <w:rsid w:val="002669F6"/>
    <w:rsid w:val="002700CD"/>
    <w:rsid w:val="00271E84"/>
    <w:rsid w:val="00283CE1"/>
    <w:rsid w:val="00284178"/>
    <w:rsid w:val="00285EE5"/>
    <w:rsid w:val="00287FFA"/>
    <w:rsid w:val="00293072"/>
    <w:rsid w:val="002A3C3A"/>
    <w:rsid w:val="002B2804"/>
    <w:rsid w:val="002C5EF8"/>
    <w:rsid w:val="002D0A4D"/>
    <w:rsid w:val="002D1D9C"/>
    <w:rsid w:val="002D44BB"/>
    <w:rsid w:val="002E27BA"/>
    <w:rsid w:val="002E4988"/>
    <w:rsid w:val="002E69CD"/>
    <w:rsid w:val="002F0C37"/>
    <w:rsid w:val="002F31AA"/>
    <w:rsid w:val="002F4AEC"/>
    <w:rsid w:val="0030232C"/>
    <w:rsid w:val="003037B6"/>
    <w:rsid w:val="00317B29"/>
    <w:rsid w:val="0032068D"/>
    <w:rsid w:val="00321CEC"/>
    <w:rsid w:val="00322225"/>
    <w:rsid w:val="00330866"/>
    <w:rsid w:val="00343057"/>
    <w:rsid w:val="003539DB"/>
    <w:rsid w:val="00357F3C"/>
    <w:rsid w:val="003641D6"/>
    <w:rsid w:val="003649E6"/>
    <w:rsid w:val="00367B58"/>
    <w:rsid w:val="003702AE"/>
    <w:rsid w:val="0037709C"/>
    <w:rsid w:val="003801A1"/>
    <w:rsid w:val="00386D5A"/>
    <w:rsid w:val="003910CC"/>
    <w:rsid w:val="003A7C69"/>
    <w:rsid w:val="003B1813"/>
    <w:rsid w:val="003B36FF"/>
    <w:rsid w:val="003B4A6C"/>
    <w:rsid w:val="003B7805"/>
    <w:rsid w:val="003C61C6"/>
    <w:rsid w:val="003E098A"/>
    <w:rsid w:val="003E19BF"/>
    <w:rsid w:val="003E7C61"/>
    <w:rsid w:val="003E7EDD"/>
    <w:rsid w:val="003F2C1A"/>
    <w:rsid w:val="003F5306"/>
    <w:rsid w:val="003F5920"/>
    <w:rsid w:val="0040116B"/>
    <w:rsid w:val="00401443"/>
    <w:rsid w:val="00412DE1"/>
    <w:rsid w:val="0041425D"/>
    <w:rsid w:val="004211A4"/>
    <w:rsid w:val="0043194B"/>
    <w:rsid w:val="00432DA4"/>
    <w:rsid w:val="0044287A"/>
    <w:rsid w:val="00447380"/>
    <w:rsid w:val="00454EEC"/>
    <w:rsid w:val="00460357"/>
    <w:rsid w:val="00461009"/>
    <w:rsid w:val="004662C5"/>
    <w:rsid w:val="00471C8A"/>
    <w:rsid w:val="004722ED"/>
    <w:rsid w:val="004749D8"/>
    <w:rsid w:val="004942DF"/>
    <w:rsid w:val="004949E6"/>
    <w:rsid w:val="004A3566"/>
    <w:rsid w:val="004A5900"/>
    <w:rsid w:val="004B48F5"/>
    <w:rsid w:val="004C31E5"/>
    <w:rsid w:val="004C694D"/>
    <w:rsid w:val="004C7610"/>
    <w:rsid w:val="004C7A49"/>
    <w:rsid w:val="004D77BE"/>
    <w:rsid w:val="004E0174"/>
    <w:rsid w:val="004E1E05"/>
    <w:rsid w:val="004F3982"/>
    <w:rsid w:val="004F490B"/>
    <w:rsid w:val="004F5D44"/>
    <w:rsid w:val="00503AA0"/>
    <w:rsid w:val="005058BF"/>
    <w:rsid w:val="005062AB"/>
    <w:rsid w:val="00510DB5"/>
    <w:rsid w:val="005232D2"/>
    <w:rsid w:val="00533456"/>
    <w:rsid w:val="00533E62"/>
    <w:rsid w:val="005423CD"/>
    <w:rsid w:val="00554E87"/>
    <w:rsid w:val="00563690"/>
    <w:rsid w:val="005640C1"/>
    <w:rsid w:val="00570876"/>
    <w:rsid w:val="00575586"/>
    <w:rsid w:val="005806DC"/>
    <w:rsid w:val="00580DC7"/>
    <w:rsid w:val="00581BCF"/>
    <w:rsid w:val="00587EB4"/>
    <w:rsid w:val="0059115F"/>
    <w:rsid w:val="00597349"/>
    <w:rsid w:val="005A76F6"/>
    <w:rsid w:val="005B0A0C"/>
    <w:rsid w:val="005B0A39"/>
    <w:rsid w:val="005E0C10"/>
    <w:rsid w:val="005E6704"/>
    <w:rsid w:val="005E75F0"/>
    <w:rsid w:val="005F6719"/>
    <w:rsid w:val="005F7F3C"/>
    <w:rsid w:val="00601763"/>
    <w:rsid w:val="00604618"/>
    <w:rsid w:val="00611B93"/>
    <w:rsid w:val="006219A2"/>
    <w:rsid w:val="00623749"/>
    <w:rsid w:val="00632CA6"/>
    <w:rsid w:val="00637050"/>
    <w:rsid w:val="0064355C"/>
    <w:rsid w:val="0066033B"/>
    <w:rsid w:val="00663961"/>
    <w:rsid w:val="006642F5"/>
    <w:rsid w:val="00666FD9"/>
    <w:rsid w:val="006741BC"/>
    <w:rsid w:val="006763B5"/>
    <w:rsid w:val="00682A72"/>
    <w:rsid w:val="006838AA"/>
    <w:rsid w:val="00687E82"/>
    <w:rsid w:val="00690CC7"/>
    <w:rsid w:val="00690E56"/>
    <w:rsid w:val="006915CB"/>
    <w:rsid w:val="00691B83"/>
    <w:rsid w:val="0069369B"/>
    <w:rsid w:val="00695D58"/>
    <w:rsid w:val="006A10CD"/>
    <w:rsid w:val="006A11A6"/>
    <w:rsid w:val="006A1A63"/>
    <w:rsid w:val="006A1F1C"/>
    <w:rsid w:val="006B5BAD"/>
    <w:rsid w:val="006B5D27"/>
    <w:rsid w:val="006C30A9"/>
    <w:rsid w:val="006C52E3"/>
    <w:rsid w:val="006D3C40"/>
    <w:rsid w:val="006D729D"/>
    <w:rsid w:val="006D7664"/>
    <w:rsid w:val="006E0B23"/>
    <w:rsid w:val="006E23E1"/>
    <w:rsid w:val="006E6123"/>
    <w:rsid w:val="006F1C70"/>
    <w:rsid w:val="006F726B"/>
    <w:rsid w:val="007044E4"/>
    <w:rsid w:val="00712160"/>
    <w:rsid w:val="00712C74"/>
    <w:rsid w:val="00717D74"/>
    <w:rsid w:val="00725271"/>
    <w:rsid w:val="007257E8"/>
    <w:rsid w:val="0072637C"/>
    <w:rsid w:val="00726B87"/>
    <w:rsid w:val="007334A3"/>
    <w:rsid w:val="007405EB"/>
    <w:rsid w:val="0074577F"/>
    <w:rsid w:val="0074584F"/>
    <w:rsid w:val="00747F00"/>
    <w:rsid w:val="00750174"/>
    <w:rsid w:val="00753DAF"/>
    <w:rsid w:val="00760047"/>
    <w:rsid w:val="00765354"/>
    <w:rsid w:val="007670F8"/>
    <w:rsid w:val="00773EDD"/>
    <w:rsid w:val="007762FA"/>
    <w:rsid w:val="00777580"/>
    <w:rsid w:val="00781BCF"/>
    <w:rsid w:val="00786BC4"/>
    <w:rsid w:val="00791C89"/>
    <w:rsid w:val="007A5170"/>
    <w:rsid w:val="007B306A"/>
    <w:rsid w:val="007B6449"/>
    <w:rsid w:val="007C2CB9"/>
    <w:rsid w:val="007C6EDC"/>
    <w:rsid w:val="007D01A1"/>
    <w:rsid w:val="007E21F7"/>
    <w:rsid w:val="007E2AA6"/>
    <w:rsid w:val="007E42A2"/>
    <w:rsid w:val="007F015C"/>
    <w:rsid w:val="00806D57"/>
    <w:rsid w:val="008144E5"/>
    <w:rsid w:val="008172D2"/>
    <w:rsid w:val="0082666E"/>
    <w:rsid w:val="00827F99"/>
    <w:rsid w:val="00831E8D"/>
    <w:rsid w:val="008372A7"/>
    <w:rsid w:val="008477EB"/>
    <w:rsid w:val="00850F07"/>
    <w:rsid w:val="00871413"/>
    <w:rsid w:val="00875CB9"/>
    <w:rsid w:val="008847A9"/>
    <w:rsid w:val="00890CBB"/>
    <w:rsid w:val="0089307E"/>
    <w:rsid w:val="008B162D"/>
    <w:rsid w:val="008B186A"/>
    <w:rsid w:val="008C3D83"/>
    <w:rsid w:val="008D7314"/>
    <w:rsid w:val="008E2382"/>
    <w:rsid w:val="008E6A2E"/>
    <w:rsid w:val="008F7675"/>
    <w:rsid w:val="009023BE"/>
    <w:rsid w:val="00905A26"/>
    <w:rsid w:val="009073AA"/>
    <w:rsid w:val="00911D54"/>
    <w:rsid w:val="009133F6"/>
    <w:rsid w:val="00933A73"/>
    <w:rsid w:val="00937389"/>
    <w:rsid w:val="009438C8"/>
    <w:rsid w:val="009471E9"/>
    <w:rsid w:val="00952308"/>
    <w:rsid w:val="00953026"/>
    <w:rsid w:val="00957F66"/>
    <w:rsid w:val="00961A77"/>
    <w:rsid w:val="00961AF9"/>
    <w:rsid w:val="00963BA1"/>
    <w:rsid w:val="0097005E"/>
    <w:rsid w:val="009772F2"/>
    <w:rsid w:val="00995206"/>
    <w:rsid w:val="009B5C50"/>
    <w:rsid w:val="009C4A8D"/>
    <w:rsid w:val="009C4D0E"/>
    <w:rsid w:val="009C7827"/>
    <w:rsid w:val="009D29F8"/>
    <w:rsid w:val="009D2FD4"/>
    <w:rsid w:val="009D39D6"/>
    <w:rsid w:val="009E02B1"/>
    <w:rsid w:val="009E0F48"/>
    <w:rsid w:val="009E3C63"/>
    <w:rsid w:val="009E71E7"/>
    <w:rsid w:val="009F258A"/>
    <w:rsid w:val="00A0747C"/>
    <w:rsid w:val="00A14FE6"/>
    <w:rsid w:val="00A25974"/>
    <w:rsid w:val="00A2617E"/>
    <w:rsid w:val="00A33B6A"/>
    <w:rsid w:val="00A35B49"/>
    <w:rsid w:val="00A37111"/>
    <w:rsid w:val="00A4024F"/>
    <w:rsid w:val="00A40759"/>
    <w:rsid w:val="00A41118"/>
    <w:rsid w:val="00A43C9A"/>
    <w:rsid w:val="00A4454F"/>
    <w:rsid w:val="00A46FFD"/>
    <w:rsid w:val="00A4733A"/>
    <w:rsid w:val="00A77FB3"/>
    <w:rsid w:val="00A84986"/>
    <w:rsid w:val="00A917AB"/>
    <w:rsid w:val="00A925AE"/>
    <w:rsid w:val="00A946E8"/>
    <w:rsid w:val="00AA02F2"/>
    <w:rsid w:val="00AA4A42"/>
    <w:rsid w:val="00AB038A"/>
    <w:rsid w:val="00AB288D"/>
    <w:rsid w:val="00AC0224"/>
    <w:rsid w:val="00AC5B05"/>
    <w:rsid w:val="00AD01E6"/>
    <w:rsid w:val="00AD57B7"/>
    <w:rsid w:val="00AD7368"/>
    <w:rsid w:val="00AE0C3D"/>
    <w:rsid w:val="00AE3C09"/>
    <w:rsid w:val="00AF1823"/>
    <w:rsid w:val="00B005C0"/>
    <w:rsid w:val="00B02ED0"/>
    <w:rsid w:val="00B037AB"/>
    <w:rsid w:val="00B07522"/>
    <w:rsid w:val="00B10669"/>
    <w:rsid w:val="00B11516"/>
    <w:rsid w:val="00B129F6"/>
    <w:rsid w:val="00B20259"/>
    <w:rsid w:val="00B20FCC"/>
    <w:rsid w:val="00B27500"/>
    <w:rsid w:val="00B35547"/>
    <w:rsid w:val="00B40ACE"/>
    <w:rsid w:val="00B415BE"/>
    <w:rsid w:val="00B43A72"/>
    <w:rsid w:val="00B472A6"/>
    <w:rsid w:val="00B57347"/>
    <w:rsid w:val="00B5764B"/>
    <w:rsid w:val="00B64C91"/>
    <w:rsid w:val="00B74EBB"/>
    <w:rsid w:val="00B751BE"/>
    <w:rsid w:val="00B7791B"/>
    <w:rsid w:val="00B83A6B"/>
    <w:rsid w:val="00B9172D"/>
    <w:rsid w:val="00BA7E09"/>
    <w:rsid w:val="00BB6A9D"/>
    <w:rsid w:val="00BC2C28"/>
    <w:rsid w:val="00BC3F03"/>
    <w:rsid w:val="00BC560C"/>
    <w:rsid w:val="00BC7B36"/>
    <w:rsid w:val="00BD2023"/>
    <w:rsid w:val="00BE7FC7"/>
    <w:rsid w:val="00C001DF"/>
    <w:rsid w:val="00C007BD"/>
    <w:rsid w:val="00C10310"/>
    <w:rsid w:val="00C11F02"/>
    <w:rsid w:val="00C16BA0"/>
    <w:rsid w:val="00C16CD4"/>
    <w:rsid w:val="00C262CB"/>
    <w:rsid w:val="00C3364D"/>
    <w:rsid w:val="00C3535C"/>
    <w:rsid w:val="00C36418"/>
    <w:rsid w:val="00C36AAE"/>
    <w:rsid w:val="00C36B1B"/>
    <w:rsid w:val="00C41867"/>
    <w:rsid w:val="00C428FA"/>
    <w:rsid w:val="00C42A8A"/>
    <w:rsid w:val="00C446D9"/>
    <w:rsid w:val="00C52C37"/>
    <w:rsid w:val="00C551FE"/>
    <w:rsid w:val="00C73143"/>
    <w:rsid w:val="00C733BA"/>
    <w:rsid w:val="00C75A10"/>
    <w:rsid w:val="00C83448"/>
    <w:rsid w:val="00C83F09"/>
    <w:rsid w:val="00C84E9D"/>
    <w:rsid w:val="00C8681F"/>
    <w:rsid w:val="00C90D99"/>
    <w:rsid w:val="00C9432A"/>
    <w:rsid w:val="00C953B4"/>
    <w:rsid w:val="00C96ED3"/>
    <w:rsid w:val="00C97077"/>
    <w:rsid w:val="00CA1EA2"/>
    <w:rsid w:val="00CA28E5"/>
    <w:rsid w:val="00CA359D"/>
    <w:rsid w:val="00CA7361"/>
    <w:rsid w:val="00CB016E"/>
    <w:rsid w:val="00CB2715"/>
    <w:rsid w:val="00CB35C6"/>
    <w:rsid w:val="00CB609A"/>
    <w:rsid w:val="00CC6132"/>
    <w:rsid w:val="00CD3C98"/>
    <w:rsid w:val="00CE2437"/>
    <w:rsid w:val="00CE296D"/>
    <w:rsid w:val="00D00426"/>
    <w:rsid w:val="00D01683"/>
    <w:rsid w:val="00D01C5D"/>
    <w:rsid w:val="00D14A86"/>
    <w:rsid w:val="00D15D50"/>
    <w:rsid w:val="00D176BD"/>
    <w:rsid w:val="00D24077"/>
    <w:rsid w:val="00D30FEE"/>
    <w:rsid w:val="00D32F51"/>
    <w:rsid w:val="00D37F68"/>
    <w:rsid w:val="00D446A5"/>
    <w:rsid w:val="00D46336"/>
    <w:rsid w:val="00D465DA"/>
    <w:rsid w:val="00D537C9"/>
    <w:rsid w:val="00D62324"/>
    <w:rsid w:val="00D74711"/>
    <w:rsid w:val="00D93BAE"/>
    <w:rsid w:val="00D94E6F"/>
    <w:rsid w:val="00DA15E3"/>
    <w:rsid w:val="00DA2546"/>
    <w:rsid w:val="00DA403B"/>
    <w:rsid w:val="00DA630E"/>
    <w:rsid w:val="00DA6867"/>
    <w:rsid w:val="00DB20C6"/>
    <w:rsid w:val="00DB445C"/>
    <w:rsid w:val="00DC25D9"/>
    <w:rsid w:val="00DC6E44"/>
    <w:rsid w:val="00DD15AA"/>
    <w:rsid w:val="00DD41E5"/>
    <w:rsid w:val="00DE364B"/>
    <w:rsid w:val="00DE43A1"/>
    <w:rsid w:val="00DE692D"/>
    <w:rsid w:val="00DF004A"/>
    <w:rsid w:val="00DF26BC"/>
    <w:rsid w:val="00DF5C50"/>
    <w:rsid w:val="00DF7DDC"/>
    <w:rsid w:val="00E02FD9"/>
    <w:rsid w:val="00E12727"/>
    <w:rsid w:val="00E24045"/>
    <w:rsid w:val="00E24BEA"/>
    <w:rsid w:val="00E27CEA"/>
    <w:rsid w:val="00E360F0"/>
    <w:rsid w:val="00E4280E"/>
    <w:rsid w:val="00E54F26"/>
    <w:rsid w:val="00E5585A"/>
    <w:rsid w:val="00E62F9F"/>
    <w:rsid w:val="00E7051F"/>
    <w:rsid w:val="00E70530"/>
    <w:rsid w:val="00E7274E"/>
    <w:rsid w:val="00E77775"/>
    <w:rsid w:val="00E77A10"/>
    <w:rsid w:val="00E817FD"/>
    <w:rsid w:val="00E83E2C"/>
    <w:rsid w:val="00E935BC"/>
    <w:rsid w:val="00E9501E"/>
    <w:rsid w:val="00EA73E0"/>
    <w:rsid w:val="00EB4F1E"/>
    <w:rsid w:val="00EB5EB6"/>
    <w:rsid w:val="00EC39AD"/>
    <w:rsid w:val="00ED2F0C"/>
    <w:rsid w:val="00F00554"/>
    <w:rsid w:val="00F01D5C"/>
    <w:rsid w:val="00F0598A"/>
    <w:rsid w:val="00F12A60"/>
    <w:rsid w:val="00F1346D"/>
    <w:rsid w:val="00F1627E"/>
    <w:rsid w:val="00F301E1"/>
    <w:rsid w:val="00F34A2A"/>
    <w:rsid w:val="00F6264B"/>
    <w:rsid w:val="00F65B28"/>
    <w:rsid w:val="00F705DB"/>
    <w:rsid w:val="00F7260A"/>
    <w:rsid w:val="00F81524"/>
    <w:rsid w:val="00F81A19"/>
    <w:rsid w:val="00F81A68"/>
    <w:rsid w:val="00F84395"/>
    <w:rsid w:val="00F8551D"/>
    <w:rsid w:val="00F85D12"/>
    <w:rsid w:val="00F95FD5"/>
    <w:rsid w:val="00F96CAE"/>
    <w:rsid w:val="00FA591B"/>
    <w:rsid w:val="00FB3A2A"/>
    <w:rsid w:val="00FD1E58"/>
    <w:rsid w:val="00FD5B39"/>
    <w:rsid w:val="00FF1F14"/>
    <w:rsid w:val="00FF3576"/>
    <w:rsid w:val="18A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26830"/>
  <w15:docId w15:val="{863102BA-C244-4D96-BD48-C8C1B94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 w:qFormat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B1B"/>
    <w:pPr>
      <w:spacing w:after="0" w:line="240" w:lineRule="auto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uiPriority w:val="2"/>
    <w:qFormat/>
    <w:rsid w:val="0000229D"/>
    <w:pPr>
      <w:keepNext/>
      <w:keepLines/>
      <w:numPr>
        <w:numId w:val="29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00229D"/>
    <w:pPr>
      <w:keepNext/>
      <w:keepLines/>
      <w:numPr>
        <w:ilvl w:val="1"/>
        <w:numId w:val="29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00229D"/>
    <w:pPr>
      <w:keepNext/>
      <w:keepLines/>
      <w:numPr>
        <w:ilvl w:val="2"/>
        <w:numId w:val="29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00229D"/>
    <w:pPr>
      <w:keepNext/>
      <w:keepLines/>
      <w:numPr>
        <w:ilvl w:val="3"/>
        <w:numId w:val="29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rsid w:val="0000229D"/>
    <w:pPr>
      <w:keepNext/>
      <w:keepLines/>
      <w:numPr>
        <w:ilvl w:val="4"/>
        <w:numId w:val="29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2"/>
    <w:rsid w:val="0000229D"/>
    <w:pPr>
      <w:keepNext/>
      <w:keepLines/>
      <w:numPr>
        <w:ilvl w:val="5"/>
        <w:numId w:val="29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rsid w:val="0000229D"/>
    <w:pPr>
      <w:keepNext/>
      <w:keepLines/>
      <w:numPr>
        <w:ilvl w:val="6"/>
        <w:numId w:val="29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rsid w:val="0000229D"/>
    <w:pPr>
      <w:keepNext/>
      <w:keepLines/>
      <w:numPr>
        <w:ilvl w:val="7"/>
        <w:numId w:val="29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rsid w:val="0000229D"/>
    <w:pPr>
      <w:keepNext/>
      <w:keepLines/>
      <w:numPr>
        <w:ilvl w:val="8"/>
        <w:numId w:val="29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F76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Voettekst">
    <w:name w:val="footer"/>
    <w:basedOn w:val="Standaard"/>
    <w:link w:val="VoettekstChar"/>
    <w:uiPriority w:val="99"/>
    <w:unhideWhenUsed/>
    <w:qFormat/>
    <w:rsid w:val="00F01D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1D5C"/>
    <w:rPr>
      <w:rFonts w:ascii="FlandersArtSans-Regular" w:hAnsi="FlandersArtSans-Regular" w:cs="Times New Roman"/>
      <w:lang w:val="nl-BE" w:eastAsia="nl-BE" w:bidi="ar-SA"/>
    </w:rPr>
  </w:style>
  <w:style w:type="paragraph" w:styleId="Lijstalinea">
    <w:name w:val="List Paragraph"/>
    <w:basedOn w:val="Standaard"/>
    <w:uiPriority w:val="34"/>
    <w:semiHidden/>
    <w:rsid w:val="0000229D"/>
    <w:pPr>
      <w:ind w:left="720"/>
      <w:contextualSpacing/>
    </w:pPr>
  </w:style>
  <w:style w:type="table" w:styleId="Tabelraster">
    <w:name w:val="Table Grid"/>
    <w:basedOn w:val="Standaardtabel"/>
    <w:rsid w:val="00DC25D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B20FCC"/>
    <w:rPr>
      <w:rFonts w:ascii="FlandersArtSans-Regular" w:eastAsiaTheme="majorEastAsia" w:hAnsi="FlandersArtSans-Regular"/>
      <w:bCs/>
      <w:caps/>
      <w:color w:val="000000" w:themeColor="text1"/>
      <w:sz w:val="32"/>
      <w:szCs w:val="32"/>
      <w:u w:val="dotted"/>
      <w:lang w:val="nl-BE" w:bidi="ar-SA"/>
    </w:rPr>
  </w:style>
  <w:style w:type="character" w:customStyle="1" w:styleId="Kop3Char">
    <w:name w:val="Kop 3 Char"/>
    <w:basedOn w:val="Standaardalinea-lettertype"/>
    <w:link w:val="Kop3"/>
    <w:uiPriority w:val="2"/>
    <w:rsid w:val="00B20FCC"/>
    <w:rPr>
      <w:rFonts w:ascii="FlandersArtSerif-Bold" w:eastAsiaTheme="majorEastAsia" w:hAnsi="FlandersArtSerif-Bold"/>
      <w:bCs/>
      <w:color w:val="9B9DA0"/>
      <w:sz w:val="24"/>
      <w:szCs w:val="24"/>
      <w:lang w:val="nl-BE" w:bidi="ar-SA"/>
    </w:rPr>
  </w:style>
  <w:style w:type="character" w:customStyle="1" w:styleId="Kop1Char">
    <w:name w:val="Kop 1 Char"/>
    <w:basedOn w:val="Standaardalinea-lettertype"/>
    <w:link w:val="Kop1"/>
    <w:uiPriority w:val="2"/>
    <w:rsid w:val="00B20FCC"/>
    <w:rPr>
      <w:rFonts w:ascii="FlandersArtSans-Bold" w:eastAsiaTheme="majorEastAsia" w:hAnsi="FlandersArtSans-Bold"/>
      <w:bCs/>
      <w:caps/>
      <w:color w:val="3C3D3C"/>
      <w:sz w:val="36"/>
      <w:szCs w:val="52"/>
      <w:lang w:val="nl-BE" w:bidi="ar-SA"/>
    </w:rPr>
  </w:style>
  <w:style w:type="character" w:customStyle="1" w:styleId="Kop4Char">
    <w:name w:val="Kop 4 Char"/>
    <w:basedOn w:val="Standaardalinea-lettertype"/>
    <w:link w:val="Kop4"/>
    <w:uiPriority w:val="2"/>
    <w:rsid w:val="00B20FCC"/>
    <w:rPr>
      <w:rFonts w:ascii="FlandersArtSerif-Bold" w:eastAsiaTheme="majorEastAsia" w:hAnsi="FlandersArtSerif-Bold"/>
      <w:bCs/>
      <w:iCs/>
      <w:color w:val="000000" w:themeColor="text1"/>
      <w:u w:val="single"/>
      <w:lang w:val="nl-BE" w:bidi="ar-SA"/>
    </w:rPr>
  </w:style>
  <w:style w:type="character" w:customStyle="1" w:styleId="Kop5Char">
    <w:name w:val="Kop 5 Char"/>
    <w:basedOn w:val="Standaardalinea-lettertype"/>
    <w:link w:val="Kop5"/>
    <w:uiPriority w:val="2"/>
    <w:rsid w:val="00B20FCC"/>
    <w:rPr>
      <w:rFonts w:ascii="FlandersArtSans-Regular" w:eastAsiaTheme="majorEastAsia" w:hAnsi="FlandersArtSans-Regular"/>
      <w:color w:val="3C3D3C"/>
      <w:lang w:val="nl-BE" w:bidi="ar-SA"/>
    </w:rPr>
  </w:style>
  <w:style w:type="character" w:customStyle="1" w:styleId="Kop6Char">
    <w:name w:val="Kop 6 Char"/>
    <w:basedOn w:val="Standaardalinea-lettertype"/>
    <w:link w:val="Kop6"/>
    <w:uiPriority w:val="2"/>
    <w:rsid w:val="00B20FCC"/>
    <w:rPr>
      <w:rFonts w:ascii="FlandersArtSerif-Regular" w:eastAsiaTheme="majorEastAsia" w:hAnsi="FlandersArtSerif-Regular"/>
      <w:iCs/>
      <w:color w:val="6F7173"/>
      <w:lang w:val="nl-BE" w:bidi="ar-SA"/>
    </w:rPr>
  </w:style>
  <w:style w:type="character" w:customStyle="1" w:styleId="Kop7Char">
    <w:name w:val="Kop 7 Char"/>
    <w:basedOn w:val="Standaardalinea-lettertype"/>
    <w:link w:val="Kop7"/>
    <w:uiPriority w:val="2"/>
    <w:rsid w:val="00B20FCC"/>
    <w:rPr>
      <w:rFonts w:ascii="FlandersArtSerif-Medium" w:eastAsiaTheme="majorEastAsia" w:hAnsi="FlandersArtSerif-Medium"/>
      <w:iCs/>
      <w:color w:val="9B9DA0"/>
      <w:lang w:val="nl-BE" w:bidi="ar-SA"/>
    </w:rPr>
  </w:style>
  <w:style w:type="character" w:customStyle="1" w:styleId="Kop8Char">
    <w:name w:val="Kop 8 Char"/>
    <w:basedOn w:val="Standaardalinea-lettertype"/>
    <w:link w:val="Kop8"/>
    <w:uiPriority w:val="2"/>
    <w:rsid w:val="00B20FCC"/>
    <w:rPr>
      <w:rFonts w:ascii="FlandersArtSerif-Regular" w:eastAsiaTheme="majorEastAsia" w:hAnsi="FlandersArtSerif-Regular"/>
      <w:color w:val="3C3D3C"/>
      <w:szCs w:val="20"/>
      <w:lang w:val="nl-BE" w:bidi="ar-SA"/>
    </w:rPr>
  </w:style>
  <w:style w:type="character" w:customStyle="1" w:styleId="Kop9Char">
    <w:name w:val="Kop 9 Char"/>
    <w:basedOn w:val="Standaardalinea-lettertype"/>
    <w:link w:val="Kop9"/>
    <w:uiPriority w:val="2"/>
    <w:rsid w:val="00B20FCC"/>
    <w:rPr>
      <w:rFonts w:ascii="FlandersArtSerif-Regular" w:eastAsiaTheme="majorEastAsia" w:hAnsi="FlandersArtSerif-Regular"/>
      <w:iCs/>
      <w:color w:val="6F7173"/>
      <w:szCs w:val="20"/>
      <w:lang w:val="nl-BE" w:bidi="ar-SA"/>
    </w:rPr>
  </w:style>
  <w:style w:type="paragraph" w:styleId="Bronvermelding">
    <w:name w:val="table of authorities"/>
    <w:basedOn w:val="Standaard"/>
    <w:next w:val="Standaard"/>
    <w:semiHidden/>
    <w:rsid w:val="00DC25D9"/>
    <w:pPr>
      <w:ind w:left="200" w:hanging="200"/>
    </w:pPr>
  </w:style>
  <w:style w:type="paragraph" w:customStyle="1" w:styleId="Adres">
    <w:name w:val="Adres"/>
    <w:uiPriority w:val="5"/>
    <w:qFormat/>
    <w:rsid w:val="000A3FB6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uiPriority w:val="2"/>
    <w:qFormat/>
    <w:rsid w:val="00E70530"/>
    <w:pPr>
      <w:ind w:left="6379"/>
    </w:pPr>
  </w:style>
  <w:style w:type="paragraph" w:customStyle="1" w:styleId="Adresafzender">
    <w:name w:val="Adres afzender"/>
    <w:basedOn w:val="Standaard"/>
    <w:link w:val="AdresafzenderChar"/>
    <w:uiPriority w:val="5"/>
    <w:qFormat/>
    <w:rsid w:val="000A3FB6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0A3FB6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6E0B23"/>
    <w:rPr>
      <w:color w:val="808080"/>
    </w:rPr>
  </w:style>
  <w:style w:type="paragraph" w:customStyle="1" w:styleId="Betreft">
    <w:name w:val="Betreft"/>
    <w:basedOn w:val="Referentie"/>
    <w:qFormat/>
    <w:rsid w:val="000A3FB6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8B162D"/>
    <w:rPr>
      <w:color w:val="43131D" w:themeColor="accent3" w:themeShade="80"/>
      <w:u w:val="single"/>
    </w:rPr>
  </w:style>
  <w:style w:type="character" w:styleId="Hyperlink">
    <w:name w:val="Hyperlink"/>
    <w:uiPriority w:val="99"/>
    <w:unhideWhenUsed/>
    <w:rsid w:val="00EA73E0"/>
    <w:rPr>
      <w:color w:val="2A8AB3"/>
      <w:sz w:val="22"/>
      <w:u w:val="single"/>
    </w:rPr>
  </w:style>
  <w:style w:type="paragraph" w:customStyle="1" w:styleId="AdresNaam">
    <w:name w:val="Adres Naam"/>
    <w:basedOn w:val="Adresafzender"/>
    <w:uiPriority w:val="5"/>
    <w:qFormat/>
    <w:rsid w:val="00D176BD"/>
    <w:pPr>
      <w:spacing w:before="600"/>
      <w:ind w:left="1021"/>
    </w:pPr>
  </w:style>
  <w:style w:type="paragraph" w:customStyle="1" w:styleId="xxx">
    <w:name w:val="xxx"/>
    <w:basedOn w:val="Referentie"/>
    <w:uiPriority w:val="3"/>
    <w:semiHidden/>
    <w:unhideWhenUsed/>
    <w:rsid w:val="00A33B6A"/>
    <w:pPr>
      <w:spacing w:before="2420"/>
    </w:pPr>
  </w:style>
  <w:style w:type="paragraph" w:customStyle="1" w:styleId="Referentietweederegel">
    <w:name w:val="Referentie tweede regel"/>
    <w:basedOn w:val="Referentie"/>
    <w:uiPriority w:val="4"/>
    <w:qFormat/>
    <w:rsid w:val="001E655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37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7B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7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 Art Sans" w:hAnsi="Flanders Art Sans" w:cs="Times New Roman"/>
      <w:b/>
      <w:bCs/>
      <w:sz w:val="20"/>
      <w:szCs w:val="20"/>
      <w:lang w:eastAsia="nl-BE" w:bidi="ar-SA"/>
    </w:rPr>
  </w:style>
  <w:style w:type="character" w:customStyle="1" w:styleId="vet">
    <w:name w:val="vet"/>
    <w:uiPriority w:val="1"/>
    <w:qFormat/>
    <w:rsid w:val="00953026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B20FCC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0A3FB6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uiPriority w:val="4"/>
    <w:semiHidden/>
    <w:unhideWhenUsed/>
    <w:qFormat/>
    <w:rsid w:val="00953026"/>
    <w:rPr>
      <w:rFonts w:ascii="FlandersArtSans-Medium" w:hAnsi="FlandersArtSans-Medium"/>
    </w:rPr>
  </w:style>
  <w:style w:type="paragraph" w:styleId="Titel">
    <w:name w:val="Title"/>
    <w:basedOn w:val="Standaard"/>
    <w:next w:val="Standaard"/>
    <w:link w:val="TitelChar"/>
    <w:qFormat/>
    <w:rsid w:val="0000229D"/>
    <w:pPr>
      <w:framePr w:wrap="notBeside" w:vAnchor="text" w:hAnchor="text" w:y="1"/>
      <w:tabs>
        <w:tab w:val="left" w:pos="3686"/>
      </w:tabs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character" w:customStyle="1" w:styleId="TitelChar">
    <w:name w:val="Titel Char"/>
    <w:basedOn w:val="Standaardalinea-lettertype"/>
    <w:link w:val="Titel"/>
    <w:rsid w:val="007C6EDC"/>
    <w:rPr>
      <w:rFonts w:ascii="FlandersArtSans-Medium" w:eastAsiaTheme="majorEastAsia" w:hAnsi="FlandersArtSans-Medium"/>
      <w:caps/>
      <w:spacing w:val="5"/>
      <w:sz w:val="100"/>
      <w:szCs w:val="56"/>
      <w:u w:val="single"/>
      <w:lang w:val="nl-BE" w:bidi="ar-SA"/>
    </w:rPr>
  </w:style>
  <w:style w:type="character" w:styleId="Subtielebenadrukking">
    <w:name w:val="Subtle Emphasis"/>
    <w:basedOn w:val="Standaardalinea-lettertype"/>
    <w:uiPriority w:val="1"/>
    <w:rsid w:val="007C6EDC"/>
    <w:rPr>
      <w:iCs/>
      <w:color w:val="808080" w:themeColor="text1" w:themeTint="7F"/>
    </w:rPr>
  </w:style>
  <w:style w:type="character" w:styleId="Nadruk">
    <w:name w:val="Emphasis"/>
    <w:aliases w:val="aanwijzing"/>
    <w:basedOn w:val="Standaardalinea-lettertype"/>
    <w:uiPriority w:val="20"/>
    <w:qFormat/>
    <w:rsid w:val="0000229D"/>
    <w:rPr>
      <w:b/>
      <w:i/>
      <w:iCs/>
    </w:rPr>
  </w:style>
  <w:style w:type="character" w:styleId="Voetnootmarkering">
    <w:name w:val="footnote reference"/>
    <w:basedOn w:val="Standaardalinea-lettertype"/>
    <w:uiPriority w:val="99"/>
    <w:unhideWhenUsed/>
    <w:rsid w:val="0000229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00229D"/>
    <w:pPr>
      <w:tabs>
        <w:tab w:val="left" w:pos="3686"/>
      </w:tabs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3AA0"/>
    <w:rPr>
      <w:rFonts w:ascii="FlandersArtSerif-Regular" w:eastAsiaTheme="minorHAnsi" w:hAnsi="FlandersArtSerif-Regular" w:cstheme="minorBidi"/>
      <w:color w:val="1D1B11" w:themeColor="background2" w:themeShade="1A"/>
      <w:sz w:val="14"/>
      <w:szCs w:val="20"/>
      <w:lang w:val="nl-BE" w:bidi="ar-SA"/>
    </w:rPr>
  </w:style>
  <w:style w:type="paragraph" w:styleId="Lijstnummering5">
    <w:name w:val="List Number 5"/>
    <w:basedOn w:val="Lijstalinea"/>
    <w:uiPriority w:val="2"/>
    <w:semiHidden/>
    <w:unhideWhenUsed/>
    <w:rsid w:val="006A11A6"/>
    <w:pPr>
      <w:numPr>
        <w:numId w:val="39"/>
      </w:numPr>
      <w:ind w:left="1418" w:hanging="284"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">
    <w:name w:val="List"/>
    <w:basedOn w:val="Standaard"/>
    <w:uiPriority w:val="2"/>
    <w:semiHidden/>
    <w:unhideWhenUsed/>
    <w:rsid w:val="00255541"/>
    <w:pPr>
      <w:contextualSpacing/>
    </w:pPr>
  </w:style>
  <w:style w:type="paragraph" w:styleId="Lijst2">
    <w:name w:val="List 2"/>
    <w:basedOn w:val="Standaard"/>
    <w:uiPriority w:val="2"/>
    <w:semiHidden/>
    <w:unhideWhenUsed/>
    <w:rsid w:val="00255541"/>
    <w:pPr>
      <w:ind w:left="284" w:hanging="1"/>
      <w:contextualSpacing/>
    </w:pPr>
  </w:style>
  <w:style w:type="paragraph" w:styleId="Lijst3">
    <w:name w:val="List 3"/>
    <w:basedOn w:val="Standaard"/>
    <w:uiPriority w:val="2"/>
    <w:semiHidden/>
    <w:unhideWhenUsed/>
    <w:rsid w:val="00255541"/>
    <w:pPr>
      <w:ind w:left="567" w:hanging="1"/>
      <w:contextualSpacing/>
    </w:pPr>
  </w:style>
  <w:style w:type="paragraph" w:styleId="Lijst4">
    <w:name w:val="List 4"/>
    <w:basedOn w:val="Standaard"/>
    <w:uiPriority w:val="2"/>
    <w:semiHidden/>
    <w:unhideWhenUsed/>
    <w:rsid w:val="00255541"/>
    <w:pPr>
      <w:ind w:left="851" w:hanging="2"/>
      <w:contextualSpacing/>
    </w:pPr>
  </w:style>
  <w:style w:type="paragraph" w:styleId="Lijst5">
    <w:name w:val="List 5"/>
    <w:basedOn w:val="Standaard"/>
    <w:uiPriority w:val="2"/>
    <w:semiHidden/>
    <w:unhideWhenUsed/>
    <w:rsid w:val="00255541"/>
    <w:pPr>
      <w:ind w:left="1134" w:hanging="2"/>
      <w:contextualSpacing/>
    </w:pPr>
  </w:style>
  <w:style w:type="paragraph" w:styleId="Lijstopsomteken">
    <w:name w:val="List Bullet"/>
    <w:basedOn w:val="Standaard"/>
    <w:uiPriority w:val="2"/>
    <w:semiHidden/>
    <w:unhideWhenUsed/>
    <w:qFormat/>
    <w:rsid w:val="006A11A6"/>
    <w:pPr>
      <w:numPr>
        <w:numId w:val="40"/>
      </w:numPr>
      <w:ind w:left="284" w:hanging="284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2">
    <w:name w:val="List Bullet 2"/>
    <w:basedOn w:val="Standaard"/>
    <w:uiPriority w:val="2"/>
    <w:semiHidden/>
    <w:unhideWhenUsed/>
    <w:rsid w:val="006A11A6"/>
    <w:pPr>
      <w:numPr>
        <w:numId w:val="41"/>
      </w:numPr>
      <w:ind w:left="567" w:hanging="283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3">
    <w:name w:val="List Bullet 3"/>
    <w:basedOn w:val="Standaard"/>
    <w:uiPriority w:val="2"/>
    <w:semiHidden/>
    <w:unhideWhenUsed/>
    <w:rsid w:val="006A11A6"/>
    <w:pPr>
      <w:numPr>
        <w:numId w:val="32"/>
      </w:numPr>
      <w:ind w:left="851" w:hanging="284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4">
    <w:name w:val="List Bullet 4"/>
    <w:basedOn w:val="Standaard"/>
    <w:uiPriority w:val="2"/>
    <w:semiHidden/>
    <w:unhideWhenUsed/>
    <w:rsid w:val="003910CC"/>
    <w:pPr>
      <w:numPr>
        <w:numId w:val="33"/>
      </w:numPr>
      <w:ind w:left="1134" w:hanging="283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5">
    <w:name w:val="List Bullet 5"/>
    <w:basedOn w:val="Standaard"/>
    <w:uiPriority w:val="2"/>
    <w:semiHidden/>
    <w:unhideWhenUsed/>
    <w:rsid w:val="00033689"/>
    <w:pPr>
      <w:numPr>
        <w:numId w:val="34"/>
      </w:numPr>
      <w:ind w:left="1418" w:hanging="284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nummering">
    <w:name w:val="List Number"/>
    <w:basedOn w:val="Standaard"/>
    <w:uiPriority w:val="2"/>
    <w:semiHidden/>
    <w:unhideWhenUsed/>
    <w:rsid w:val="006A11A6"/>
    <w:pPr>
      <w:numPr>
        <w:numId w:val="35"/>
      </w:numPr>
      <w:ind w:left="284" w:hanging="284"/>
    </w:pPr>
    <w:rPr>
      <w:rFonts w:eastAsiaTheme="minorHAnsi" w:cstheme="minorBidi"/>
      <w:color w:val="1D1B11" w:themeColor="background2" w:themeShade="1A"/>
      <w:lang w:eastAsia="en-US"/>
    </w:rPr>
  </w:style>
  <w:style w:type="paragraph" w:styleId="Lijstnummering2">
    <w:name w:val="List Number 2"/>
    <w:basedOn w:val="Standaard"/>
    <w:uiPriority w:val="2"/>
    <w:semiHidden/>
    <w:unhideWhenUsed/>
    <w:rsid w:val="006A11A6"/>
    <w:pPr>
      <w:numPr>
        <w:numId w:val="36"/>
      </w:numPr>
      <w:ind w:left="567" w:hanging="283"/>
    </w:pPr>
    <w:rPr>
      <w:rFonts w:eastAsiaTheme="minorHAnsi" w:cstheme="minorBidi"/>
      <w:color w:val="1D1B11" w:themeColor="background2" w:themeShade="1A"/>
      <w:lang w:eastAsia="en-US"/>
    </w:rPr>
  </w:style>
  <w:style w:type="paragraph" w:styleId="Lijstnummering3">
    <w:name w:val="List Number 3"/>
    <w:basedOn w:val="Lijstalinea"/>
    <w:uiPriority w:val="2"/>
    <w:semiHidden/>
    <w:unhideWhenUsed/>
    <w:rsid w:val="006A11A6"/>
    <w:pPr>
      <w:numPr>
        <w:numId w:val="37"/>
      </w:numPr>
      <w:ind w:left="851" w:hanging="284"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nummering4">
    <w:name w:val="List Number 4"/>
    <w:basedOn w:val="Lijstalinea"/>
    <w:uiPriority w:val="2"/>
    <w:semiHidden/>
    <w:unhideWhenUsed/>
    <w:rsid w:val="006A11A6"/>
    <w:pPr>
      <w:numPr>
        <w:numId w:val="38"/>
      </w:numPr>
      <w:ind w:left="1134" w:hanging="283"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table" w:customStyle="1" w:styleId="VO">
    <w:name w:val="VO"/>
    <w:basedOn w:val="Standaardtabel"/>
    <w:uiPriority w:val="63"/>
    <w:rsid w:val="001E27EB"/>
    <w:pPr>
      <w:spacing w:after="0" w:line="240" w:lineRule="auto"/>
      <w:jc w:val="center"/>
    </w:pPr>
    <w:rPr>
      <w:rFonts w:asciiTheme="minorHAnsi" w:hAnsiTheme="minorHAnsi"/>
      <w:sz w:val="20"/>
    </w:rPr>
    <w:tblPr>
      <w:tblStyleRowBandSize w:val="1"/>
      <w:tblStyleColBandSize w:val="1"/>
      <w:tblInd w:w="113" w:type="dxa"/>
      <w:tblBorders>
        <w:bottom w:val="single" w:sz="2" w:space="0" w:color="000000" w:themeColor="text1"/>
        <w:insideV w:val="single" w:sz="2" w:space="0" w:color="000000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</w:tblStylePr>
    <w:tblStylePr w:type="lastCol">
      <w:rPr>
        <w:rFonts w:asciiTheme="minorHAnsi" w:hAnsiTheme="minorHAnsi"/>
        <w:b w:val="0"/>
        <w:bCs/>
        <w:color w:val="000000" w:themeColor="text1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b w:val="0"/>
        <w:color w:val="000000" w:themeColor="text1"/>
        <w:sz w:val="20"/>
      </w:rPr>
    </w:tblStylePr>
    <w:tblStylePr w:type="band2Horz">
      <w:tblPr/>
      <w:tcPr>
        <w:shd w:val="clear" w:color="auto" w:fill="CCCCCC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rsid w:val="0000229D"/>
    <w:pPr>
      <w:tabs>
        <w:tab w:val="left" w:pos="3686"/>
      </w:tabs>
      <w:spacing w:before="120" w:after="200"/>
      <w:contextualSpacing/>
    </w:pPr>
    <w:rPr>
      <w:rFonts w:ascii="FlandersArtSerif-Regular" w:eastAsiaTheme="minorHAnsi" w:hAnsi="FlandersArtSerif-Regular" w:cstheme="minorBidi"/>
      <w:bCs/>
      <w:sz w:val="18"/>
      <w:szCs w:val="18"/>
      <w:lang w:eastAsia="en-US"/>
    </w:rPr>
  </w:style>
  <w:style w:type="paragraph" w:customStyle="1" w:styleId="paginering">
    <w:name w:val="paginering"/>
    <w:basedOn w:val="Standaard"/>
    <w:uiPriority w:val="27"/>
    <w:qFormat/>
    <w:rsid w:val="00F01D5C"/>
    <w:pPr>
      <w:jc w:val="right"/>
    </w:pPr>
    <w:rPr>
      <w:noProof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7E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E82"/>
    <w:rPr>
      <w:rFonts w:ascii="Tahoma" w:hAnsi="Tahoma" w:cs="Tahoma"/>
      <w:sz w:val="16"/>
      <w:szCs w:val="16"/>
      <w:lang w:val="nl-BE" w:eastAsia="nl-BE" w:bidi="ar-SA"/>
    </w:rPr>
  </w:style>
  <w:style w:type="paragraph" w:customStyle="1" w:styleId="rechts">
    <w:name w:val="rechts"/>
    <w:basedOn w:val="Standaard"/>
    <w:link w:val="rechtsChar"/>
    <w:qFormat/>
    <w:rsid w:val="00831E8D"/>
    <w:pPr>
      <w:jc w:val="right"/>
    </w:pPr>
    <w:rPr>
      <w:rFonts w:ascii="Calibri" w:eastAsiaTheme="minorHAnsi" w:hAnsi="Calibri" w:cs="Calibri"/>
      <w:color w:val="000000" w:themeColor="text1"/>
      <w:sz w:val="20"/>
      <w:szCs w:val="16"/>
      <w:lang w:eastAsia="en-US"/>
    </w:rPr>
  </w:style>
  <w:style w:type="character" w:customStyle="1" w:styleId="rechtsChar">
    <w:name w:val="rechts Char"/>
    <w:basedOn w:val="Standaardalinea-lettertype"/>
    <w:link w:val="rechts"/>
    <w:rsid w:val="00831E8D"/>
    <w:rPr>
      <w:rFonts w:ascii="Calibri" w:eastAsiaTheme="minorHAnsi" w:hAnsi="Calibri" w:cs="Calibri"/>
      <w:color w:val="000000" w:themeColor="text1"/>
      <w:sz w:val="20"/>
      <w:szCs w:val="16"/>
      <w:lang w:val="nl-BE" w:bidi="ar-SA"/>
    </w:rPr>
  </w:style>
  <w:style w:type="character" w:styleId="Zwaar">
    <w:name w:val="Strong"/>
    <w:basedOn w:val="Standaardalinea-lettertype"/>
    <w:uiPriority w:val="22"/>
    <w:qFormat/>
    <w:rsid w:val="00831E8D"/>
    <w:rPr>
      <w:b/>
      <w:bCs/>
    </w:rPr>
  </w:style>
  <w:style w:type="paragraph" w:customStyle="1" w:styleId="invulveld">
    <w:name w:val="invulveld"/>
    <w:basedOn w:val="Standaard"/>
    <w:qFormat/>
    <w:rsid w:val="00831E8D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sz w:val="20"/>
      <w:szCs w:val="16"/>
      <w:lang w:eastAsia="en-US"/>
    </w:rPr>
  </w:style>
  <w:style w:type="paragraph" w:customStyle="1" w:styleId="streepjes">
    <w:name w:val="streepjes"/>
    <w:basedOn w:val="rechts"/>
    <w:qFormat/>
    <w:rsid w:val="00831E8D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831E8D"/>
    <w:pPr>
      <w:framePr w:hSpace="142" w:wrap="around" w:vAnchor="text" w:hAnchor="text" w:x="55" w:y="1"/>
      <w:suppressOverlap/>
    </w:pPr>
    <w:rPr>
      <w:rFonts w:ascii="Calibri" w:eastAsiaTheme="minorHAnsi" w:hAnsi="Calibri" w:cs="Calibri"/>
      <w:b/>
      <w:i/>
      <w:color w:val="000000" w:themeColor="text1"/>
      <w:sz w:val="20"/>
      <w:szCs w:val="16"/>
      <w:lang w:eastAsia="en-US"/>
    </w:rPr>
  </w:style>
  <w:style w:type="character" w:customStyle="1" w:styleId="VetcursiefChar">
    <w:name w:val="Vet cursief Char"/>
    <w:basedOn w:val="Standaardalinea-lettertype"/>
    <w:link w:val="Vetcursief"/>
    <w:rsid w:val="00831E8D"/>
    <w:rPr>
      <w:rFonts w:ascii="Calibri" w:eastAsiaTheme="minorHAnsi" w:hAnsi="Calibri" w:cs="Calibri"/>
      <w:b/>
      <w:i/>
      <w:color w:val="000000" w:themeColor="text1"/>
      <w:sz w:val="20"/>
      <w:szCs w:val="16"/>
      <w:lang w:val="nl-BE" w:bidi="ar-SA"/>
    </w:rPr>
  </w:style>
  <w:style w:type="paragraph" w:customStyle="1" w:styleId="nummersvragen">
    <w:name w:val="nummers vragen"/>
    <w:basedOn w:val="Standaard"/>
    <w:qFormat/>
    <w:rsid w:val="00831E8D"/>
    <w:pPr>
      <w:framePr w:hSpace="142" w:wrap="around" w:vAnchor="text" w:hAnchor="text" w:x="55" w:y="1"/>
      <w:suppressOverlap/>
      <w:jc w:val="right"/>
    </w:pPr>
    <w:rPr>
      <w:rFonts w:ascii="Calibri" w:eastAsiaTheme="minorHAnsi" w:hAnsi="Calibri" w:cs="Calibri"/>
      <w:b/>
      <w:color w:val="000000" w:themeColor="text1"/>
      <w:sz w:val="20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E240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0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lv.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LV-Templates\LV_Brief.dotx" TargetMode="External"/></Relationships>
</file>

<file path=word/theme/theme1.xml><?xml version="1.0" encoding="utf-8"?>
<a:theme xmlns:a="http://schemas.openxmlformats.org/drawingml/2006/main" name="Vlaamse Overheid Algemeen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BA8687B26BE4582A2ED80565D9A52" ma:contentTypeVersion="4" ma:contentTypeDescription="Een nieuw document maken." ma:contentTypeScope="" ma:versionID="3432a074fb3c4307ae4c310b2341d1b7">
  <xsd:schema xmlns:xsd="http://www.w3.org/2001/XMLSchema" xmlns:xs="http://www.w3.org/2001/XMLSchema" xmlns:p="http://schemas.microsoft.com/office/2006/metadata/properties" xmlns:ns2="14ac3577-51c7-427d-89a0-173e14ccef9b" targetNamespace="http://schemas.microsoft.com/office/2006/metadata/properties" ma:root="true" ma:fieldsID="1665e4548cccb892ef9e009467d3f22b" ns2:_=""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ac3577-51c7-427d-89a0-173e14ccef9b">NVZX7UQW2KFV-253492437-10</_dlc_DocId>
    <_dlc_DocIdUrl xmlns="14ac3577-51c7-427d-89a0-173e14ccef9b">
      <Url>https://lvportaal/lv/ais/kwaliteit/kwaliteitdier/Pluimvee/_layouts/15/DocIdRedir.aspx?ID=NVZX7UQW2KFV-253492437-10</Url>
      <Description>NVZX7UQW2KFV-253492437-10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F5DA8-03FC-4468-861F-55DC230FB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17158-8921-4CDD-9A13-8DB12670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F7E8D-04A6-49F2-9A0F-C8A85ED547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76700C-18AE-4D5A-B467-14A7D7B6FC07}">
  <ds:schemaRefs>
    <ds:schemaRef ds:uri="http://schemas.microsoft.com/office/2006/metadata/properties"/>
    <ds:schemaRef ds:uri="http://schemas.microsoft.com/office/infopath/2007/PartnerControls"/>
    <ds:schemaRef ds:uri="14ac3577-51c7-427d-89a0-173e14ccef9b"/>
  </ds:schemaRefs>
</ds:datastoreItem>
</file>

<file path=customXml/itemProps5.xml><?xml version="1.0" encoding="utf-8"?>
<ds:datastoreItem xmlns:ds="http://schemas.openxmlformats.org/officeDocument/2006/customXml" ds:itemID="{59B0F33E-AD8E-4738-8694-E513C633E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LV_Brief.dotx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BR_intrekking_erkenning_1_centrum</vt:lpstr>
    </vt:vector>
  </TitlesOfParts>
  <Company>Vlaamse Overheid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BR_intrekking_erkenning_1_centrum</dc:title>
  <dc:creator>Marieke De Schoenmaeker</dc:creator>
  <cp:lastModifiedBy>Marieke De Schoenmaeker</cp:lastModifiedBy>
  <cp:revision>2</cp:revision>
  <cp:lastPrinted>2014-09-23T13:06:00Z</cp:lastPrinted>
  <dcterms:created xsi:type="dcterms:W3CDTF">2024-02-21T09:08:00Z</dcterms:created>
  <dcterms:modified xsi:type="dcterms:W3CDTF">2024-02-21T09:08:00Z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0x0101003C2BA8687B26BE4582A2ED80565D9A52</vt:lpwstr>
  </property>
  <property fmtid="{D5CDD505-2E9C-101B-9397-08002B2CF9AE}" pid="3" name="_dlc_DocIdItemGuid">
    <vt:lpwstr>00b5e4cb-878a-454e-942e-c5c7c7a1c402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