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B3FA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14:paraId="0DBF1F2B" w14:textId="77777777"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781B6193" w14:textId="77777777"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4D7B4401" w14:textId="77777777"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14:paraId="0CECC118" w14:textId="77777777"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14:paraId="71B86A51" w14:textId="77777777" w:rsidR="00EE4864" w:rsidRPr="00D619C8" w:rsidRDefault="00657F56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van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14:paraId="4AD392E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1B7439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EA7EC7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B2856F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59C4C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82007F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FDE610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13C27C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BCEAA8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71B1F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EC573A0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7F1969F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A2C0EE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7449626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D410EA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53DC67F3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98CA71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3F35169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886EF2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0B90917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42A53B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6DA24CA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9C231A7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49F78618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7E029E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B52F75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1AEA647D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2D1DBFBE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6951959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79E3C8B1" w14:textId="77777777"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14:paraId="32973985" w14:textId="77777777"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47BB" w14:textId="77777777" w:rsidR="004001FF" w:rsidRDefault="004001FF" w:rsidP="00F11703">
      <w:pPr>
        <w:spacing w:line="240" w:lineRule="auto"/>
      </w:pPr>
      <w:r>
        <w:separator/>
      </w:r>
    </w:p>
    <w:p w14:paraId="3C78AF7E" w14:textId="77777777" w:rsidR="004001FF" w:rsidRDefault="004001FF"/>
  </w:endnote>
  <w:endnote w:type="continuationSeparator" w:id="0">
    <w:p w14:paraId="51B4DF72" w14:textId="77777777" w:rsidR="004001FF" w:rsidRDefault="004001FF" w:rsidP="00F11703">
      <w:pPr>
        <w:spacing w:line="240" w:lineRule="auto"/>
      </w:pPr>
      <w:r>
        <w:continuationSeparator/>
      </w:r>
    </w:p>
    <w:p w14:paraId="22ECFE3E" w14:textId="77777777" w:rsidR="004001FF" w:rsidRDefault="0040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E537C26-A807-40AB-8585-295D04D7BF13}"/>
    <w:embedBold r:id="rId2" w:fontKey="{18EA651B-2C71-4580-9ECE-61D09BDBB4E8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A87C8549-E7E9-42C5-A7F5-AC896DBBAFF8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CF082B10-D71D-4C66-801B-22183671BB0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CC69432D-151D-4FD8-9072-41508D66302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ED6B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955DF63" w14:textId="77777777" w:rsidR="002A0485" w:rsidRDefault="002A0485" w:rsidP="002A0485">
    <w:pPr>
      <w:pStyle w:val="Voettekst"/>
    </w:pPr>
  </w:p>
  <w:p w14:paraId="1E67B7AD" w14:textId="77777777"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AD37CC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4F7B91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0BFE321B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06CE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B84D9DC" w14:textId="77777777" w:rsidR="00FB382E" w:rsidRDefault="00FB382E" w:rsidP="00FF15EB">
    <w:pPr>
      <w:pStyle w:val="Voettekst"/>
    </w:pPr>
  </w:p>
  <w:p w14:paraId="62A6C2A2" w14:textId="77777777" w:rsidR="006A7C85" w:rsidRDefault="004001FF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 w:rsidR="004F7B91"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2E5D" w14:textId="77777777" w:rsidR="00FD3AE7" w:rsidRDefault="00281B50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60CE2339" wp14:editId="5F2A2A75">
          <wp:simplePos x="0" y="0"/>
          <wp:positionH relativeFrom="page">
            <wp:align>center</wp:align>
          </wp:positionH>
          <wp:positionV relativeFrom="margin">
            <wp:posOffset>9589273</wp:posOffset>
          </wp:positionV>
          <wp:extent cx="9432290" cy="1606550"/>
          <wp:effectExtent l="0" t="0" r="0" b="0"/>
          <wp:wrapSquare wrapText="bothSides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29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F9C19" w14:textId="77777777"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14:paraId="5F743DA7" w14:textId="77777777" w:rsidR="00FD3AE7" w:rsidRPr="00FD3AE7" w:rsidRDefault="00FD3AE7" w:rsidP="0024147A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DAD4" w14:textId="77777777" w:rsidR="004001FF" w:rsidRDefault="004001FF">
      <w:r>
        <w:separator/>
      </w:r>
    </w:p>
  </w:footnote>
  <w:footnote w:type="continuationSeparator" w:id="0">
    <w:p w14:paraId="3F113867" w14:textId="77777777" w:rsidR="004001FF" w:rsidRDefault="004001FF" w:rsidP="00F11703">
      <w:pPr>
        <w:spacing w:line="240" w:lineRule="auto"/>
      </w:pPr>
      <w:r>
        <w:continuationSeparator/>
      </w:r>
    </w:p>
    <w:p w14:paraId="12ADAC33" w14:textId="77777777" w:rsidR="004001FF" w:rsidRDefault="00400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322D" w14:textId="77777777" w:rsidR="00D619C8" w:rsidRDefault="00AD37CC">
    <w:pPr>
      <w:pStyle w:val="Koptekst"/>
    </w:pPr>
    <w:r>
      <w:rPr>
        <w:rFonts w:asciiTheme="majorHAnsi" w:hAnsiTheme="majorHAnsi"/>
        <w:color w:val="154194"/>
        <w:sz w:val="120"/>
        <w:szCs w:val="120"/>
        <w:lang w:eastAsia="nl-BE"/>
      </w:rPr>
      <w:drawing>
        <wp:anchor distT="0" distB="0" distL="114300" distR="114300" simplePos="0" relativeHeight="251661312" behindDoc="0" locked="0" layoutInCell="1" allowOverlap="1" wp14:anchorId="27E4908B" wp14:editId="0689EC95">
          <wp:simplePos x="0" y="0"/>
          <wp:positionH relativeFrom="column">
            <wp:posOffset>22860</wp:posOffset>
          </wp:positionH>
          <wp:positionV relativeFrom="paragraph">
            <wp:posOffset>6355080</wp:posOffset>
          </wp:positionV>
          <wp:extent cx="1809750" cy="1813803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1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9C8"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45B990" wp14:editId="31ECB450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7EBB0"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">
              <v:group id="Group 2" o:spid="_x0000_s1027" style="position:absolute;left:137;top:137;width:17405;height:15874" coordorigin="137,137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3" o:spid="_x0000_s1028" style="position:absolute;left:137;top:137;width:17405;height:15874;visibility:visible;mso-wrap-style:square;v-text-anchor:top" coordsize="174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0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7" o:spid="_x0000_s1032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9" o:spid="_x0000_s1034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6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5" o:spid="_x0000_s1040" style="position:absolute;left:17378;top:420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7" o:spid="_x0000_s1042" style="position:absolute;left:420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mbiwwAAANsAAAAPAAAAZHJzL2Rvd25yZXYueG1sRI9Ba4NA&#10;FITvhf6H5QV6KXVNAk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/JZm4s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9" o:spid="_x0000_s1044" style="position:absolute;left:17258;width:2;height:300;visibility:visible;mso-wrap-style:square;v-text-anchor:top" coordsize="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642493592">
    <w:abstractNumId w:val="10"/>
  </w:num>
  <w:num w:numId="2" w16cid:durableId="50731704">
    <w:abstractNumId w:val="1"/>
  </w:num>
  <w:num w:numId="3" w16cid:durableId="274556596">
    <w:abstractNumId w:val="8"/>
  </w:num>
  <w:num w:numId="4" w16cid:durableId="607202274">
    <w:abstractNumId w:val="9"/>
  </w:num>
  <w:num w:numId="5" w16cid:durableId="938374723">
    <w:abstractNumId w:val="3"/>
  </w:num>
  <w:num w:numId="6" w16cid:durableId="530847533">
    <w:abstractNumId w:val="0"/>
  </w:num>
  <w:num w:numId="7" w16cid:durableId="743455346">
    <w:abstractNumId w:val="7"/>
  </w:num>
  <w:num w:numId="8" w16cid:durableId="1885677190">
    <w:abstractNumId w:val="5"/>
  </w:num>
  <w:num w:numId="9" w16cid:durableId="1087191276">
    <w:abstractNumId w:val="4"/>
  </w:num>
  <w:num w:numId="10" w16cid:durableId="369647958">
    <w:abstractNumId w:val="2"/>
  </w:num>
  <w:num w:numId="11" w16cid:durableId="185672800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FF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147A"/>
    <w:rsid w:val="002420A5"/>
    <w:rsid w:val="00246B94"/>
    <w:rsid w:val="00246CDC"/>
    <w:rsid w:val="00246F4E"/>
    <w:rsid w:val="00250E4B"/>
    <w:rsid w:val="002645BC"/>
    <w:rsid w:val="0027143D"/>
    <w:rsid w:val="00276AA8"/>
    <w:rsid w:val="00281B50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001FF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4F7B91"/>
    <w:rsid w:val="0053114A"/>
    <w:rsid w:val="00536E3A"/>
    <w:rsid w:val="0054308D"/>
    <w:rsid w:val="0054417F"/>
    <w:rsid w:val="00550352"/>
    <w:rsid w:val="00550426"/>
    <w:rsid w:val="0056161C"/>
    <w:rsid w:val="005754AB"/>
    <w:rsid w:val="00577198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57F56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0D2A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191E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37CC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266ADA0A"/>
  <w15:docId w15:val="{84E47C3E-F84A-43F2-8E99-ECE8680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1">
    <w:name w:val="List Table 6 Colorful1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CH\AppData\Local\OMNINET%20GmbH\OMNITRACKER\Temp\infobord_vrn_hier_werken_we_leader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C110D-4ADD-46E3-8707-D36F8883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infobord_vrn_hier_werken_we_leader_vsep05.dotx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Lieselotte Schoeters</dc:creator>
  <cp:lastModifiedBy>Lieselotte Schoeters</cp:lastModifiedBy>
  <cp:revision>1</cp:revision>
  <cp:lastPrinted>2014-03-28T18:07:00Z</cp:lastPrinted>
  <dcterms:created xsi:type="dcterms:W3CDTF">2023-05-22T13:05:00Z</dcterms:created>
  <dcterms:modified xsi:type="dcterms:W3CDTF">2023-05-22T13:05:00Z</dcterms:modified>
</cp:coreProperties>
</file>