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99A9" w14:textId="77777777" w:rsidR="008B6206" w:rsidRDefault="008B6206" w:rsidP="008B6206">
      <w:pPr>
        <w:pStyle w:val="streepjes"/>
      </w:pPr>
      <w:r>
        <w:t>//////////////</w:t>
      </w:r>
      <w:r w:rsidRPr="00FF15EB">
        <w:t>//////////////////////////////////////////////////////////////////////////////////////////////////////////////////////////////////////////////////</w:t>
      </w:r>
    </w:p>
    <w:p w14:paraId="2CCD444C" w14:textId="0B2AFF05" w:rsidR="008B6206" w:rsidRDefault="008B6206" w:rsidP="008B6206">
      <w:pPr>
        <w:pStyle w:val="streepjes"/>
      </w:pPr>
    </w:p>
    <w:p w14:paraId="657A2F1A" w14:textId="17A3B6E6" w:rsidR="00C33CE5" w:rsidRDefault="00946D4A" w:rsidP="00C33CE5">
      <w:pPr>
        <w:tabs>
          <w:tab w:val="clear" w:pos="3686"/>
          <w:tab w:val="left" w:pos="1985"/>
        </w:tabs>
      </w:pPr>
      <w:r>
        <w:t>B</w:t>
      </w:r>
      <w:r w:rsidR="00C33CE5">
        <w:t>ij vragen vóór of tijdens het invullen van de aanvraag</w:t>
      </w:r>
      <w:r w:rsidR="000D3547">
        <w:t xml:space="preserve"> kan u contact opnemen met:</w:t>
      </w:r>
    </w:p>
    <w:p w14:paraId="7EAC5970" w14:textId="77777777" w:rsidR="000D3547" w:rsidRDefault="000D3547" w:rsidP="00C33CE5">
      <w:pPr>
        <w:tabs>
          <w:tab w:val="clear" w:pos="3686"/>
          <w:tab w:val="left" w:pos="1985"/>
        </w:tabs>
      </w:pPr>
    </w:p>
    <w:p w14:paraId="5C6570A8" w14:textId="67649C1F" w:rsidR="00154485" w:rsidRPr="002D2BBD" w:rsidRDefault="00154485" w:rsidP="003968AF">
      <w:pPr>
        <w:tabs>
          <w:tab w:val="clear" w:pos="3686"/>
          <w:tab w:val="left" w:pos="1985"/>
        </w:tabs>
        <w:rPr>
          <w:b/>
        </w:rPr>
      </w:pPr>
      <w:r w:rsidRPr="002D2BBD">
        <w:rPr>
          <w:b/>
        </w:rPr>
        <w:t>Sam Colpaert</w:t>
      </w:r>
      <w:r w:rsidR="00C33CE5" w:rsidRPr="002D2BBD">
        <w:rPr>
          <w:b/>
        </w:rPr>
        <w:t>, programmafacilitator</w:t>
      </w:r>
    </w:p>
    <w:p w14:paraId="52B4AC71" w14:textId="74FCDE48" w:rsidR="003968AF" w:rsidRDefault="003968AF" w:rsidP="003968AF">
      <w:pPr>
        <w:tabs>
          <w:tab w:val="clear" w:pos="3686"/>
          <w:tab w:val="left" w:pos="1985"/>
        </w:tabs>
      </w:pPr>
      <w:r>
        <w:t>E-mail:</w:t>
      </w:r>
      <w:r w:rsidR="00C33CE5">
        <w:t xml:space="preserve"> sam.colpaert@west-vlaanderen.be</w:t>
      </w:r>
      <w:r>
        <w:tab/>
      </w:r>
    </w:p>
    <w:p w14:paraId="78484AE2" w14:textId="3BFDF254" w:rsidR="00292F05" w:rsidRDefault="003968AF" w:rsidP="00292F05">
      <w:pPr>
        <w:tabs>
          <w:tab w:val="clear" w:pos="3686"/>
          <w:tab w:val="left" w:pos="1985"/>
        </w:tabs>
      </w:pPr>
      <w:r>
        <w:t>Telefoon:</w:t>
      </w:r>
      <w:r w:rsidR="00C33CE5">
        <w:t xml:space="preserve"> 0492 72 28 54</w:t>
      </w:r>
      <w:r>
        <w:tab/>
      </w:r>
    </w:p>
    <w:p w14:paraId="1FF29806" w14:textId="1140E8A0" w:rsidR="00B101F9" w:rsidRDefault="00B101F9" w:rsidP="008B6206"/>
    <w:sdt>
      <w:sdtPr>
        <w:rPr>
          <w:rFonts w:ascii="FlandersArtSerif-Regular" w:hAnsi="FlandersArtSerif-Regular"/>
          <w:caps w:val="0"/>
          <w:color w:val="101111"/>
          <w:sz w:val="22"/>
          <w:szCs w:val="22"/>
          <w:lang w:val="nl-NL"/>
        </w:rPr>
        <w:id w:val="-679655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300D4E" w14:textId="15147155" w:rsidR="008E6C08" w:rsidRDefault="008E6C08">
          <w:pPr>
            <w:pStyle w:val="Kopvaninhoudsopgave"/>
          </w:pPr>
          <w:r>
            <w:rPr>
              <w:lang w:val="nl-NL"/>
            </w:rPr>
            <w:t>Inhoud</w:t>
          </w:r>
        </w:p>
        <w:p w14:paraId="2C7BFE43" w14:textId="7FFAD04F" w:rsidR="008E6C08" w:rsidRDefault="008E6C08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41030" w:history="1">
            <w:r w:rsidRPr="00EB60AE">
              <w:rPr>
                <w:rStyle w:val="Hyperlink"/>
              </w:rPr>
              <w:t>1)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Pr="00EB60AE">
              <w:rPr>
                <w:rStyle w:val="Hyperlink"/>
              </w:rPr>
              <w:t>AANMELDEN OP HET E-LOKET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_Toc87441030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BD60D7C" w14:textId="2F3DE6BE" w:rsidR="008E6C08" w:rsidRDefault="00427D49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hyperlink w:anchor="_Toc87441031" w:history="1">
            <w:r w:rsidR="008E6C08" w:rsidRPr="00EB60AE">
              <w:rPr>
                <w:rStyle w:val="Hyperlink"/>
              </w:rPr>
              <w:t>2)</w:t>
            </w:r>
            <w:r w:rsidR="008E6C08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6C08" w:rsidRPr="00EB60AE">
              <w:rPr>
                <w:rStyle w:val="Hyperlink"/>
              </w:rPr>
              <w:t>INDIENEN VAN EEN AANVRAAG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_Toc87441031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4DD009EA" w14:textId="0AE23DE1" w:rsidR="008E6C08" w:rsidRDefault="00427D49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2" w:history="1">
            <w:r w:rsidR="008E6C08" w:rsidRPr="00EB60AE">
              <w:rPr>
                <w:rStyle w:val="Hyperlink"/>
              </w:rPr>
              <w:t>Stap 1: Kies de juiste tegel op het startscherm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_Toc87441032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411934DE" w14:textId="1150A0B8" w:rsidR="008E6C08" w:rsidRDefault="00427D49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3" w:history="1">
            <w:r w:rsidR="008E6C08" w:rsidRPr="00EB60AE">
              <w:rPr>
                <w:rStyle w:val="Hyperlink"/>
              </w:rPr>
              <w:t>Stap 2: Start een nieuwe aanvraag op het overzichtsscherm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_Toc87441033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2</w:t>
            </w:r>
            <w:r w:rsidR="008E6C08">
              <w:rPr>
                <w:webHidden/>
              </w:rPr>
              <w:fldChar w:fldCharType="end"/>
            </w:r>
          </w:hyperlink>
        </w:p>
        <w:p w14:paraId="7F0E00D6" w14:textId="265A1FB3" w:rsidR="008E6C08" w:rsidRDefault="00427D49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4" w:history="1">
            <w:r w:rsidR="008E6C08" w:rsidRPr="00EB60AE">
              <w:rPr>
                <w:rStyle w:val="Hyperlink"/>
              </w:rPr>
              <w:t>Stap 3: Vul het algemeen deel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_Toc87441034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3</w:t>
            </w:r>
            <w:r w:rsidR="008E6C08">
              <w:rPr>
                <w:webHidden/>
              </w:rPr>
              <w:fldChar w:fldCharType="end"/>
            </w:r>
          </w:hyperlink>
        </w:p>
        <w:p w14:paraId="574309ED" w14:textId="095A5B87" w:rsidR="008E6C08" w:rsidRDefault="00427D49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5" w:history="1">
            <w:r w:rsidR="008E6C08" w:rsidRPr="00EB60AE">
              <w:rPr>
                <w:rStyle w:val="Hyperlink"/>
              </w:rPr>
              <w:t>Stap 4: Vul de details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_Toc87441035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4</w:t>
            </w:r>
            <w:r w:rsidR="008E6C08">
              <w:rPr>
                <w:webHidden/>
              </w:rPr>
              <w:fldChar w:fldCharType="end"/>
            </w:r>
          </w:hyperlink>
        </w:p>
        <w:p w14:paraId="41E0B06D" w14:textId="34E46691" w:rsidR="008E6C08" w:rsidRDefault="00427D49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6" w:history="1">
            <w:r w:rsidR="008E6C08" w:rsidRPr="00EB60AE">
              <w:rPr>
                <w:rStyle w:val="Hyperlink"/>
              </w:rPr>
              <w:t>Stap 5: Laad de gewenste bijlagen op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_Toc87441036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4</w:t>
            </w:r>
            <w:r w:rsidR="008E6C08">
              <w:rPr>
                <w:webHidden/>
              </w:rPr>
              <w:fldChar w:fldCharType="end"/>
            </w:r>
          </w:hyperlink>
        </w:p>
        <w:p w14:paraId="63DD0B94" w14:textId="1A3034C9" w:rsidR="008E6C08" w:rsidRDefault="00427D49">
          <w:pPr>
            <w:pStyle w:val="Inhopg3"/>
            <w:rPr>
              <w:rFonts w:asciiTheme="minorHAnsi" w:eastAsiaTheme="minorEastAsia" w:hAnsiTheme="minorHAnsi" w:cstheme="minorBidi"/>
              <w:color w:val="auto"/>
              <w:sz w:val="22"/>
              <w:lang w:eastAsia="nl-BE"/>
            </w:rPr>
          </w:pPr>
          <w:hyperlink w:anchor="_Toc87441037" w:history="1">
            <w:r w:rsidR="008E6C08" w:rsidRPr="00EB60AE">
              <w:rPr>
                <w:rStyle w:val="Hyperlink"/>
              </w:rPr>
              <w:t>Stap 6: Dien de aanvraag in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_Toc87441037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5</w:t>
            </w:r>
            <w:r w:rsidR="008E6C08">
              <w:rPr>
                <w:webHidden/>
              </w:rPr>
              <w:fldChar w:fldCharType="end"/>
            </w:r>
          </w:hyperlink>
        </w:p>
        <w:p w14:paraId="32121FA2" w14:textId="700DABA9" w:rsidR="008E6C08" w:rsidRDefault="00427D49">
          <w:pPr>
            <w:pStyle w:val="Inhopg1"/>
            <w:rPr>
              <w:rFonts w:asciiTheme="minorHAnsi" w:eastAsiaTheme="minorEastAsia" w:hAnsiTheme="minorHAnsi" w:cstheme="minorBidi"/>
              <w:color w:val="auto"/>
            </w:rPr>
          </w:pPr>
          <w:hyperlink w:anchor="_Toc87441038" w:history="1">
            <w:r w:rsidR="008E6C08" w:rsidRPr="00EB60AE">
              <w:rPr>
                <w:rStyle w:val="Hyperlink"/>
              </w:rPr>
              <w:t>3)</w:t>
            </w:r>
            <w:r w:rsidR="008E6C08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8E6C08" w:rsidRPr="00EB60AE">
              <w:rPr>
                <w:rStyle w:val="Hyperlink"/>
              </w:rPr>
              <w:t>Bevestingingsmail en bericht na indiening</w:t>
            </w:r>
            <w:r w:rsidR="008E6C08">
              <w:rPr>
                <w:webHidden/>
              </w:rPr>
              <w:tab/>
            </w:r>
            <w:r w:rsidR="008E6C08">
              <w:rPr>
                <w:webHidden/>
              </w:rPr>
              <w:fldChar w:fldCharType="begin"/>
            </w:r>
            <w:r w:rsidR="008E6C08">
              <w:rPr>
                <w:webHidden/>
              </w:rPr>
              <w:instrText xml:space="preserve"> PAGEREF _Toc87441038 \h </w:instrText>
            </w:r>
            <w:r w:rsidR="008E6C08">
              <w:rPr>
                <w:webHidden/>
              </w:rPr>
            </w:r>
            <w:r w:rsidR="008E6C08">
              <w:rPr>
                <w:webHidden/>
              </w:rPr>
              <w:fldChar w:fldCharType="separate"/>
            </w:r>
            <w:r w:rsidR="008E6C08">
              <w:rPr>
                <w:webHidden/>
              </w:rPr>
              <w:t>6</w:t>
            </w:r>
            <w:r w:rsidR="008E6C08">
              <w:rPr>
                <w:webHidden/>
              </w:rPr>
              <w:fldChar w:fldCharType="end"/>
            </w:r>
          </w:hyperlink>
        </w:p>
        <w:p w14:paraId="7B7B2D4B" w14:textId="05D73795" w:rsidR="008E6C08" w:rsidRDefault="008E6C08">
          <w:r>
            <w:rPr>
              <w:b/>
              <w:bCs/>
              <w:lang w:val="nl-NL"/>
            </w:rPr>
            <w:fldChar w:fldCharType="end"/>
          </w:r>
        </w:p>
      </w:sdtContent>
    </w:sdt>
    <w:p w14:paraId="02290EB5" w14:textId="77777777" w:rsidR="009F76EB" w:rsidRDefault="009F76EB" w:rsidP="008B6206"/>
    <w:p w14:paraId="512FD08D" w14:textId="3F3FB9B2" w:rsidR="00B101F9" w:rsidRPr="008E6C08" w:rsidRDefault="00B101F9" w:rsidP="008E6C08">
      <w:pPr>
        <w:rPr>
          <w:u w:val="single"/>
        </w:rPr>
      </w:pPr>
    </w:p>
    <w:p w14:paraId="63284DFF" w14:textId="77777777" w:rsidR="00B101F9" w:rsidRDefault="00B101F9" w:rsidP="008B6206">
      <w:pPr>
        <w:sectPr w:rsidR="00B101F9" w:rsidSect="008B620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docGrid w:linePitch="360"/>
        </w:sectPr>
      </w:pPr>
    </w:p>
    <w:p w14:paraId="4A2E3059" w14:textId="25A55F21" w:rsidR="00F36590" w:rsidRDefault="00F36590" w:rsidP="00805A3A">
      <w:pPr>
        <w:tabs>
          <w:tab w:val="clear" w:pos="3686"/>
        </w:tabs>
        <w:contextualSpacing w:val="0"/>
        <w:jc w:val="center"/>
        <w:textAlignment w:val="center"/>
        <w:rPr>
          <w:rFonts w:ascii="Calibri" w:hAnsi="Calibri"/>
          <w:color w:val="auto"/>
          <w:lang w:eastAsia="nl-BE"/>
        </w:rPr>
      </w:pPr>
      <w:bookmarkStart w:id="0" w:name="_Toc391990957"/>
      <w:bookmarkStart w:id="1" w:name="_Toc413762462"/>
      <w:bookmarkStart w:id="2" w:name="_Toc391990961"/>
      <w:bookmarkStart w:id="3" w:name="_Toc413762466"/>
      <w:bookmarkEnd w:id="0"/>
      <w:bookmarkEnd w:id="1"/>
    </w:p>
    <w:p w14:paraId="643E9612" w14:textId="5DEE6D48" w:rsidR="00023F79" w:rsidRDefault="00023F79" w:rsidP="00023F79">
      <w:pPr>
        <w:pStyle w:val="Kop1"/>
        <w:numPr>
          <w:ilvl w:val="0"/>
          <w:numId w:val="37"/>
        </w:numPr>
      </w:pPr>
      <w:bookmarkStart w:id="4" w:name="_Toc87441030"/>
      <w:bookmarkStart w:id="5" w:name="_Toc62573470"/>
      <w:r>
        <w:t>AANMELDEN OP HET E-LOKET</w:t>
      </w:r>
      <w:bookmarkEnd w:id="4"/>
    </w:p>
    <w:p w14:paraId="1653365E" w14:textId="7FDC34D0" w:rsidR="00023F79" w:rsidRDefault="000D3547" w:rsidP="002D2BBD">
      <w:r>
        <w:t>O</w:t>
      </w:r>
      <w:r w:rsidRPr="000D3547">
        <w:t>m u aan te melden op het e-loket, kan u volgende link volgen:</w:t>
      </w:r>
    </w:p>
    <w:p w14:paraId="3DE30068" w14:textId="77777777" w:rsidR="002D2BBD" w:rsidRDefault="002D2BBD" w:rsidP="002D2BBD">
      <w:pPr>
        <w:rPr>
          <w:caps/>
        </w:rPr>
      </w:pPr>
    </w:p>
    <w:p w14:paraId="006D94AE" w14:textId="7E50C0B8" w:rsidR="000D3547" w:rsidRPr="000D5182" w:rsidRDefault="00427D49" w:rsidP="000D3547">
      <w:pPr>
        <w:rPr>
          <w:color w:val="auto"/>
        </w:rPr>
      </w:pPr>
      <w:hyperlink r:id="rId18" w:history="1">
        <w:r w:rsidR="002D2BBD" w:rsidRPr="00157017">
          <w:rPr>
            <w:rStyle w:val="Hyperlink"/>
          </w:rPr>
          <w:t>https://lv.vlaanderen.be/nl/e-loket/help-e-loket/hoe-meld-ik-aan-op-het-e-loket</w:t>
        </w:r>
      </w:hyperlink>
      <w:r w:rsidR="002D2BBD">
        <w:rPr>
          <w:color w:val="auto"/>
        </w:rPr>
        <w:t xml:space="preserve"> </w:t>
      </w:r>
    </w:p>
    <w:p w14:paraId="265724D5" w14:textId="2718AADF" w:rsidR="00F36590" w:rsidRDefault="008E6C08" w:rsidP="00023F79">
      <w:pPr>
        <w:pStyle w:val="Kop1"/>
        <w:numPr>
          <w:ilvl w:val="0"/>
          <w:numId w:val="37"/>
        </w:numPr>
      </w:pPr>
      <w:bookmarkStart w:id="6" w:name="_Toc87441031"/>
      <w:bookmarkEnd w:id="5"/>
      <w:r>
        <w:t>INDIENEN VAN EEN AANVRAAG</w:t>
      </w:r>
      <w:bookmarkEnd w:id="6"/>
    </w:p>
    <w:bookmarkEnd w:id="2"/>
    <w:bookmarkEnd w:id="3"/>
    <w:p w14:paraId="3747E0CE" w14:textId="21F4424D" w:rsidR="00166DA0" w:rsidRDefault="00166DA0" w:rsidP="00C05F21">
      <w:pPr>
        <w:tabs>
          <w:tab w:val="num" w:pos="720"/>
        </w:tabs>
      </w:pPr>
      <w:r w:rsidRPr="00166DA0">
        <w:t xml:space="preserve">Het </w:t>
      </w:r>
      <w:r>
        <w:t xml:space="preserve">indienen van een aanvraag verloopt </w:t>
      </w:r>
      <w:r w:rsidRPr="00CF7B07">
        <w:rPr>
          <w:color w:val="auto"/>
        </w:rPr>
        <w:t xml:space="preserve">in </w:t>
      </w:r>
      <w:r w:rsidR="00CF7B07" w:rsidRPr="00CF7B07">
        <w:rPr>
          <w:color w:val="auto"/>
        </w:rPr>
        <w:t>zes</w:t>
      </w:r>
      <w:r w:rsidRPr="00CF7B07">
        <w:rPr>
          <w:color w:val="auto"/>
        </w:rPr>
        <w:t xml:space="preserve"> stappen</w:t>
      </w:r>
      <w:r w:rsidR="00427E55">
        <w:t>.</w:t>
      </w:r>
      <w:r w:rsidR="00EE27F0">
        <w:t xml:space="preserve"> Elke stap wordt hieronder toegelicht.</w:t>
      </w:r>
    </w:p>
    <w:p w14:paraId="4840E25B" w14:textId="5978A762" w:rsidR="00427E55" w:rsidRDefault="00427E55" w:rsidP="00CF7B07">
      <w:pPr>
        <w:pStyle w:val="Kop3"/>
        <w:numPr>
          <w:ilvl w:val="0"/>
          <w:numId w:val="0"/>
        </w:numPr>
      </w:pPr>
      <w:bookmarkStart w:id="7" w:name="_Toc62573473"/>
      <w:bookmarkStart w:id="8" w:name="_Toc87441032"/>
      <w:r>
        <w:t>Stap 1: Kies de juiste tegel op het startscherm</w:t>
      </w:r>
      <w:bookmarkEnd w:id="7"/>
      <w:bookmarkEnd w:id="8"/>
    </w:p>
    <w:p w14:paraId="5D14A92B" w14:textId="298FA515" w:rsidR="002A1AE2" w:rsidRDefault="00427E55" w:rsidP="00427E55">
      <w:r>
        <w:t xml:space="preserve">Na het aanmelden (en na het goedkeuren van het gebruikersreglement) kom je op het startscherm terecht waarop je een aantal tegels ziet. </w:t>
      </w:r>
    </w:p>
    <w:p w14:paraId="06BCE47C" w14:textId="77777777" w:rsidR="00427E55" w:rsidRDefault="00427E55" w:rsidP="00427E55"/>
    <w:p w14:paraId="63160E0F" w14:textId="308FC528" w:rsidR="00526C64" w:rsidRPr="00AE39B8" w:rsidRDefault="00D47DF1" w:rsidP="00D47DF1">
      <w:pPr>
        <w:pStyle w:val="Lijstalinea"/>
        <w:ind w:left="720"/>
        <w:jc w:val="center"/>
        <w:rPr>
          <w:color w:val="FF0000"/>
        </w:rPr>
      </w:pPr>
      <w:r>
        <w:rPr>
          <w:noProof/>
          <w:color w:val="FF0000"/>
          <w:lang w:eastAsia="nl-BE"/>
        </w:rPr>
        <w:drawing>
          <wp:inline distT="0" distB="0" distL="0" distR="0" wp14:anchorId="168B6374" wp14:editId="0D488D68">
            <wp:extent cx="6249272" cy="1724266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E8450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2F88A" w14:textId="77777777" w:rsidR="00023F79" w:rsidRDefault="00023F79" w:rsidP="00023F79">
      <w:pPr>
        <w:rPr>
          <w:b/>
        </w:rPr>
      </w:pPr>
      <w:bookmarkStart w:id="9" w:name="_Toc62573474"/>
    </w:p>
    <w:p w14:paraId="0A4B6C37" w14:textId="3A946041" w:rsidR="00D112F1" w:rsidRDefault="00023F79" w:rsidP="00023F79">
      <w:r w:rsidRPr="00AA4731">
        <w:rPr>
          <w:b/>
        </w:rPr>
        <w:t>Werk</w:t>
      </w:r>
      <w:r w:rsidR="00D112F1">
        <w:rPr>
          <w:b/>
        </w:rPr>
        <w:t>w</w:t>
      </w:r>
      <w:r w:rsidRPr="00AA4731">
        <w:rPr>
          <w:b/>
        </w:rPr>
        <w:t>ijze</w:t>
      </w:r>
      <w:r>
        <w:t>: Kies de specifieke tegel die voor u van toepassing is.</w:t>
      </w:r>
    </w:p>
    <w:p w14:paraId="39C262D4" w14:textId="11989280" w:rsidR="002D2BBD" w:rsidRDefault="00EE386F" w:rsidP="002D2BBD">
      <w:r>
        <w:br/>
      </w:r>
      <w:r w:rsidR="00427D49">
        <w:t xml:space="preserve">Aanvragers voor </w:t>
      </w:r>
      <w:bookmarkStart w:id="10" w:name="_GoBack"/>
      <w:bookmarkEnd w:id="10"/>
      <w:r w:rsidR="002D2BBD">
        <w:t>aquacultuur kiezen voor ‘Investeringen in Aquacultuur’.</w:t>
      </w:r>
    </w:p>
    <w:p w14:paraId="71564298" w14:textId="77777777" w:rsidR="002D2BBD" w:rsidRDefault="002D2BBD" w:rsidP="002D2BBD"/>
    <w:p w14:paraId="36892A3D" w14:textId="77777777" w:rsidR="002D2BBD" w:rsidRDefault="002D2BBD" w:rsidP="002D2BBD">
      <w:r>
        <w:t>Zodra u een tegel hebt geselecteerd, verschijnt het overzichtsscherm.</w:t>
      </w:r>
    </w:p>
    <w:p w14:paraId="033BD8F5" w14:textId="6CFA9B13" w:rsidR="00DE0160" w:rsidRDefault="00CB72BF" w:rsidP="00CF7B07">
      <w:pPr>
        <w:pStyle w:val="Kop3"/>
        <w:numPr>
          <w:ilvl w:val="0"/>
          <w:numId w:val="0"/>
        </w:numPr>
      </w:pPr>
      <w:bookmarkStart w:id="11" w:name="_Toc87441033"/>
      <w:r>
        <w:t xml:space="preserve">Stap 2: </w:t>
      </w:r>
      <w:r w:rsidR="00D40FA0">
        <w:t xml:space="preserve">Start een nieuwe aanvraag op </w:t>
      </w:r>
      <w:r w:rsidR="007E68C3">
        <w:t>het overzichtsscherm</w:t>
      </w:r>
      <w:bookmarkEnd w:id="9"/>
      <w:bookmarkEnd w:id="11"/>
    </w:p>
    <w:p w14:paraId="7F166FAC" w14:textId="0027C8BA" w:rsidR="005B36B3" w:rsidRDefault="005B36B3" w:rsidP="005B36B3">
      <w:r>
        <w:t xml:space="preserve">Het overzichtsscherm </w:t>
      </w:r>
      <w:r w:rsidR="00AA4731">
        <w:t>biedt een overzicht van al</w:t>
      </w:r>
      <w:r w:rsidR="00803ECA">
        <w:t xml:space="preserve"> uw</w:t>
      </w:r>
      <w:r w:rsidR="00AA4731">
        <w:t xml:space="preserve"> dossiers die ingediend zijn via het e-loket. De status geeft weer wat de voortgang van het dossier</w:t>
      </w:r>
      <w:r w:rsidR="00803ECA">
        <w:t xml:space="preserve"> is</w:t>
      </w:r>
      <w:r w:rsidR="00AA4731">
        <w:t>.</w:t>
      </w:r>
    </w:p>
    <w:p w14:paraId="3413FF98" w14:textId="77777777" w:rsidR="005B36B3" w:rsidRPr="005B36B3" w:rsidRDefault="005B36B3" w:rsidP="005B36B3"/>
    <w:p w14:paraId="1B5551F5" w14:textId="015225A1" w:rsidR="00526C64" w:rsidRDefault="00B24A94" w:rsidP="00B24A94">
      <w:r>
        <w:rPr>
          <w:noProof/>
          <w:lang w:eastAsia="nl-BE"/>
        </w:rPr>
        <w:drawing>
          <wp:inline distT="0" distB="0" distL="0" distR="0" wp14:anchorId="477A468A" wp14:editId="698A05B4">
            <wp:extent cx="6645910" cy="1274445"/>
            <wp:effectExtent l="0" t="0" r="2540" b="190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E85A99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6B0B" w14:textId="77777777" w:rsidR="00D112F1" w:rsidRDefault="00D112F1" w:rsidP="00AA4731">
      <w:pPr>
        <w:rPr>
          <w:b/>
        </w:rPr>
      </w:pPr>
    </w:p>
    <w:p w14:paraId="672D8E66" w14:textId="355E7294" w:rsidR="00723C19" w:rsidRDefault="00AA4731" w:rsidP="00AA4731">
      <w:r w:rsidRPr="00AA4731">
        <w:rPr>
          <w:b/>
        </w:rPr>
        <w:t>Werkwijze</w:t>
      </w:r>
      <w:r>
        <w:t xml:space="preserve">: </w:t>
      </w:r>
      <w:r w:rsidR="00C05F21">
        <w:t>K</w:t>
      </w:r>
      <w:r w:rsidR="00E05A96" w:rsidRPr="00AD6E4D">
        <w:t xml:space="preserve">ies voor nieuwe aanvraag </w:t>
      </w:r>
      <w:r w:rsidR="00FD561D">
        <w:t xml:space="preserve">via het </w:t>
      </w:r>
      <w:r w:rsidR="00FD561D" w:rsidRPr="00175BC2">
        <w:rPr>
          <w:b/>
        </w:rPr>
        <w:t>plusicoon</w:t>
      </w:r>
      <w:r w:rsidR="00FD561D">
        <w:t xml:space="preserve"> </w:t>
      </w:r>
      <w:r w:rsidR="00C36B98">
        <w:t>.</w:t>
      </w:r>
      <w:r w:rsidR="00C510D9">
        <w:t xml:space="preserve"> Er</w:t>
      </w:r>
      <w:r>
        <w:t xml:space="preserve"> opent zich een scherm met de algemene gegevens van de aanvraag</w:t>
      </w:r>
      <w:r w:rsidR="00C510D9">
        <w:t>.</w:t>
      </w:r>
    </w:p>
    <w:p w14:paraId="6A2104AC" w14:textId="5132F00A" w:rsidR="00C510D9" w:rsidRDefault="008D1DE8" w:rsidP="00CF7B07">
      <w:pPr>
        <w:pStyle w:val="Kop3"/>
        <w:numPr>
          <w:ilvl w:val="0"/>
          <w:numId w:val="0"/>
        </w:numPr>
      </w:pPr>
      <w:bookmarkStart w:id="12" w:name="_Toc62573475"/>
      <w:bookmarkStart w:id="13" w:name="_Toc87441034"/>
      <w:r>
        <w:lastRenderedPageBreak/>
        <w:t xml:space="preserve">Stap 3: </w:t>
      </w:r>
      <w:r w:rsidR="00C510D9">
        <w:t>Vul het algemeen deel in</w:t>
      </w:r>
      <w:bookmarkEnd w:id="12"/>
      <w:bookmarkEnd w:id="13"/>
    </w:p>
    <w:p w14:paraId="564094B3" w14:textId="6CBDAE0D" w:rsidR="00B968BB" w:rsidRDefault="00B24A94" w:rsidP="00CD5F8C">
      <w:pPr>
        <w:pStyle w:val="Lijstalinea"/>
        <w:ind w:left="720"/>
        <w:jc w:val="center"/>
      </w:pPr>
      <w:r>
        <w:rPr>
          <w:noProof/>
          <w:lang w:eastAsia="nl-BE"/>
        </w:rPr>
        <w:drawing>
          <wp:inline distT="0" distB="0" distL="0" distR="0" wp14:anchorId="43CB1059" wp14:editId="290B3E8C">
            <wp:extent cx="5696745" cy="3801005"/>
            <wp:effectExtent l="0" t="0" r="0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E8493D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5FF1" w14:textId="3117C128" w:rsidR="00D112F1" w:rsidRDefault="00D112F1" w:rsidP="00D112F1">
      <w:r w:rsidRPr="00C510D9">
        <w:rPr>
          <w:b/>
        </w:rPr>
        <w:t>Werkwijze</w:t>
      </w:r>
      <w:r>
        <w:t>:</w:t>
      </w:r>
    </w:p>
    <w:p w14:paraId="328CA999" w14:textId="77777777" w:rsidR="00D112F1" w:rsidRDefault="00D112F1" w:rsidP="00D112F1">
      <w:pPr>
        <w:pStyle w:val="Lijstalinea"/>
        <w:numPr>
          <w:ilvl w:val="0"/>
          <w:numId w:val="32"/>
        </w:numPr>
      </w:pPr>
      <w:r>
        <w:t>Geef een duidelijke titel in van uw aanvraag</w:t>
      </w:r>
    </w:p>
    <w:p w14:paraId="59530E99" w14:textId="77777777" w:rsidR="00D112F1" w:rsidRDefault="00D112F1" w:rsidP="00D112F1">
      <w:pPr>
        <w:pStyle w:val="Lijstalinea"/>
        <w:numPr>
          <w:ilvl w:val="0"/>
          <w:numId w:val="32"/>
        </w:numPr>
      </w:pPr>
      <w:r>
        <w:t>Selecteer de contactpersoon voor uw organisatie uit een keuzelijst van mogelijke contactpersonen</w:t>
      </w:r>
    </w:p>
    <w:p w14:paraId="6263F060" w14:textId="1ED7127D" w:rsidR="00D112F1" w:rsidRDefault="00D112F1" w:rsidP="00D112F1">
      <w:pPr>
        <w:pStyle w:val="Lijstalinea"/>
        <w:numPr>
          <w:ilvl w:val="0"/>
          <w:numId w:val="32"/>
        </w:numPr>
      </w:pPr>
      <w:r>
        <w:t>Selecteer de praktisch verantwoordelijke indien deze een andere persoon is dan de contactpersoon</w:t>
      </w:r>
    </w:p>
    <w:p w14:paraId="2F098930" w14:textId="05184E3B" w:rsidR="00D112F1" w:rsidRDefault="00D112F1" w:rsidP="00D112F1">
      <w:pPr>
        <w:pStyle w:val="Lijstalinea"/>
        <w:numPr>
          <w:ilvl w:val="0"/>
          <w:numId w:val="32"/>
        </w:numPr>
      </w:pPr>
      <w:r>
        <w:t>Klik op het bewaaricoon. Er verschijnt onderaan een balk ‘De gegevens werden bewaard’.</w:t>
      </w:r>
    </w:p>
    <w:p w14:paraId="107DD406" w14:textId="187EC371" w:rsidR="00CD5F8C" w:rsidRDefault="00CD5F8C" w:rsidP="00CD5F8C">
      <w:pPr>
        <w:pStyle w:val="Lijstalinea"/>
        <w:numPr>
          <w:ilvl w:val="0"/>
          <w:numId w:val="32"/>
        </w:numPr>
      </w:pPr>
      <w:r>
        <w:t>Ga naar het blad “</w:t>
      </w:r>
      <w:r w:rsidRPr="00CD5F8C">
        <w:t>Details”</w:t>
      </w:r>
    </w:p>
    <w:p w14:paraId="4D54D1C0" w14:textId="5455D368" w:rsidR="000772DF" w:rsidRDefault="00557407" w:rsidP="00CD5F8C">
      <w:pPr>
        <w:pStyle w:val="Lijstalinea"/>
        <w:ind w:left="502"/>
        <w:jc w:val="center"/>
      </w:pPr>
      <w:r>
        <w:rPr>
          <w:noProof/>
          <w:lang w:eastAsia="nl-BE"/>
        </w:rPr>
        <w:drawing>
          <wp:inline distT="0" distB="0" distL="0" distR="0" wp14:anchorId="06716E5E" wp14:editId="65D270CD">
            <wp:extent cx="6426835" cy="1381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07" cy="13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9393" w14:textId="18C81D45" w:rsidR="00C510D9" w:rsidRPr="00CD5F8C" w:rsidRDefault="00CF7B07" w:rsidP="00CD5F8C">
      <w:pPr>
        <w:pStyle w:val="Kop3"/>
        <w:numPr>
          <w:ilvl w:val="0"/>
          <w:numId w:val="0"/>
        </w:numPr>
      </w:pPr>
      <w:bookmarkStart w:id="14" w:name="_Toc87441035"/>
      <w:r w:rsidRPr="00CD5F8C">
        <w:lastRenderedPageBreak/>
        <w:t>Stap 4: Vul de details in</w:t>
      </w:r>
      <w:bookmarkEnd w:id="14"/>
    </w:p>
    <w:p w14:paraId="63B0F6A0" w14:textId="4B470A63" w:rsidR="00CF7B07" w:rsidRDefault="009201A2" w:rsidP="00CD5F8C">
      <w:pPr>
        <w:jc w:val="center"/>
      </w:pPr>
      <w:r>
        <w:rPr>
          <w:noProof/>
          <w:lang w:eastAsia="nl-BE"/>
        </w:rPr>
        <w:drawing>
          <wp:inline distT="0" distB="0" distL="0" distR="0" wp14:anchorId="7F665998" wp14:editId="5E03EB8B">
            <wp:extent cx="6055360" cy="2549199"/>
            <wp:effectExtent l="0" t="0" r="254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87C0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870" cy="255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94F5" w14:textId="772C4267" w:rsidR="004B4897" w:rsidRDefault="004B4897" w:rsidP="004B4897">
      <w:pPr>
        <w:pStyle w:val="Lijstalinea"/>
        <w:numPr>
          <w:ilvl w:val="0"/>
          <w:numId w:val="38"/>
        </w:numPr>
      </w:pPr>
      <w:bookmarkStart w:id="15" w:name="_Toc62573476"/>
      <w:r>
        <w:t xml:space="preserve">Vul </w:t>
      </w:r>
      <w:r w:rsidR="00036617">
        <w:t>het doel</w:t>
      </w:r>
      <w:r>
        <w:t xml:space="preserve"> van de investering </w:t>
      </w:r>
    </w:p>
    <w:p w14:paraId="1AADA795" w14:textId="04CBED7E" w:rsidR="00036617" w:rsidRDefault="00036617" w:rsidP="004B4897">
      <w:pPr>
        <w:pStyle w:val="Lijstalinea"/>
        <w:numPr>
          <w:ilvl w:val="0"/>
          <w:numId w:val="38"/>
        </w:numPr>
      </w:pPr>
      <w:r>
        <w:t>Vul de te verwachten resultaatsindicatoren in</w:t>
      </w:r>
    </w:p>
    <w:p w14:paraId="22A28A9B" w14:textId="440C95F3" w:rsidR="004B4897" w:rsidRDefault="00CD5F8C" w:rsidP="004B4897">
      <w:pPr>
        <w:pStyle w:val="Lijstalinea"/>
        <w:numPr>
          <w:ilvl w:val="0"/>
          <w:numId w:val="38"/>
        </w:numPr>
      </w:pPr>
      <w:r>
        <w:t>Ga naar het blad “B</w:t>
      </w:r>
      <w:r w:rsidR="004B4897">
        <w:t>ijlagen”</w:t>
      </w:r>
    </w:p>
    <w:p w14:paraId="14A1BA43" w14:textId="47BBE6D3" w:rsidR="004B4897" w:rsidRDefault="009201A2" w:rsidP="00976C1F">
      <w:pPr>
        <w:ind w:left="360"/>
        <w:jc w:val="center"/>
      </w:pPr>
      <w:r>
        <w:rPr>
          <w:noProof/>
          <w:lang w:eastAsia="nl-BE"/>
        </w:rPr>
        <w:drawing>
          <wp:inline distT="0" distB="0" distL="0" distR="0" wp14:anchorId="72710C0E" wp14:editId="631C176F">
            <wp:extent cx="6638925" cy="15906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40B6" w14:textId="74DCC426" w:rsidR="00830C2A" w:rsidRDefault="00531C4B" w:rsidP="00CD5F8C">
      <w:pPr>
        <w:pStyle w:val="Kop3"/>
        <w:numPr>
          <w:ilvl w:val="0"/>
          <w:numId w:val="0"/>
        </w:numPr>
      </w:pPr>
      <w:bookmarkStart w:id="16" w:name="_Toc87441036"/>
      <w:r>
        <w:t xml:space="preserve">Stap </w:t>
      </w:r>
      <w:r w:rsidR="00CF7B07">
        <w:t>5</w:t>
      </w:r>
      <w:r>
        <w:t xml:space="preserve">: </w:t>
      </w:r>
      <w:r w:rsidR="00C05F21">
        <w:t>L</w:t>
      </w:r>
      <w:r w:rsidR="00E05A96" w:rsidRPr="00AD6E4D">
        <w:t xml:space="preserve">aad de </w:t>
      </w:r>
      <w:r w:rsidR="00C510D9">
        <w:t>gewenste</w:t>
      </w:r>
      <w:r w:rsidR="00E05A96" w:rsidRPr="00AD6E4D">
        <w:t xml:space="preserve"> bijlagen op</w:t>
      </w:r>
      <w:bookmarkEnd w:id="15"/>
      <w:bookmarkEnd w:id="16"/>
    </w:p>
    <w:p w14:paraId="22A78F07" w14:textId="587474E6" w:rsidR="00830C2A" w:rsidRDefault="00976C1F" w:rsidP="00976C1F">
      <w:pPr>
        <w:jc w:val="center"/>
      </w:pPr>
      <w:r>
        <w:rPr>
          <w:noProof/>
          <w:lang w:eastAsia="nl-BE"/>
        </w:rPr>
        <w:drawing>
          <wp:inline distT="0" distB="0" distL="0" distR="0" wp14:anchorId="06B575FF" wp14:editId="0FAFC651">
            <wp:extent cx="6645910" cy="989965"/>
            <wp:effectExtent l="0" t="0" r="254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E8EA7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995B" w14:textId="148CFD7A" w:rsidR="002148A5" w:rsidRDefault="002148A5" w:rsidP="00CF7B07">
      <w:pPr>
        <w:pStyle w:val="Kop4"/>
        <w:numPr>
          <w:ilvl w:val="0"/>
          <w:numId w:val="0"/>
        </w:numPr>
      </w:pPr>
      <w:r>
        <w:t>Download de verplichte bijlage</w:t>
      </w:r>
      <w:r w:rsidR="002C6909">
        <w:t>n</w:t>
      </w:r>
    </w:p>
    <w:p w14:paraId="055101B1" w14:textId="797B01DC" w:rsidR="002148A5" w:rsidRDefault="002148A5" w:rsidP="00C510D9">
      <w:r>
        <w:t xml:space="preserve">Bij de aanvraag is het nodig </w:t>
      </w:r>
      <w:r w:rsidR="00C70CDD">
        <w:t>de</w:t>
      </w:r>
      <w:r>
        <w:t xml:space="preserve"> verplichte </w:t>
      </w:r>
      <w:r w:rsidR="00340250">
        <w:t>bijlage</w:t>
      </w:r>
      <w:r w:rsidR="002C6909">
        <w:t>n</w:t>
      </w:r>
      <w:r>
        <w:t xml:space="preserve"> te downloaden. Dit kan je doen door op de link te klikken en het bestand op je PC op te slaan. Daarna kan je het bestand met de vragen invullen</w:t>
      </w:r>
      <w:r w:rsidR="00830C2A">
        <w:t xml:space="preserve"> en de bijlagen terug opladen</w:t>
      </w:r>
      <w:r>
        <w:t>.</w:t>
      </w:r>
    </w:p>
    <w:p w14:paraId="4DBE5590" w14:textId="3B3435DF" w:rsidR="002148A5" w:rsidRDefault="002148A5" w:rsidP="00CF7B07">
      <w:pPr>
        <w:pStyle w:val="Kop4"/>
        <w:numPr>
          <w:ilvl w:val="0"/>
          <w:numId w:val="0"/>
        </w:numPr>
      </w:pPr>
      <w:r>
        <w:t xml:space="preserve">Het </w:t>
      </w:r>
      <w:r w:rsidR="002023EE">
        <w:t xml:space="preserve">terug </w:t>
      </w:r>
      <w:r>
        <w:t xml:space="preserve">opladen van </w:t>
      </w:r>
      <w:r w:rsidR="002023EE">
        <w:t xml:space="preserve">de </w:t>
      </w:r>
      <w:proofErr w:type="spellStart"/>
      <w:r w:rsidR="002023EE">
        <w:t>verpichte</w:t>
      </w:r>
      <w:proofErr w:type="spellEnd"/>
      <w:r w:rsidR="002023EE">
        <w:t xml:space="preserve"> </w:t>
      </w:r>
      <w:r>
        <w:t>bijlagen</w:t>
      </w:r>
      <w:r w:rsidR="000D3547">
        <w:t>,</w:t>
      </w:r>
      <w:r w:rsidR="002023EE">
        <w:t xml:space="preserve"> de bijhorende offertes, de statuten, jaarrekeningen,…</w:t>
      </w:r>
    </w:p>
    <w:p w14:paraId="59BCD810" w14:textId="35DC4D81" w:rsidR="00723C19" w:rsidRDefault="00D61E93" w:rsidP="00C510D9">
      <w:r>
        <w:t xml:space="preserve">Vanuit de verkenner kan je de </w:t>
      </w:r>
      <w:r w:rsidR="0094706C">
        <w:t>documenten slepen naar het kadertje</w:t>
      </w:r>
      <w:r w:rsidR="00C36E86">
        <w:t>.</w:t>
      </w:r>
    </w:p>
    <w:p w14:paraId="5F961232" w14:textId="64E5210F" w:rsidR="001D4A86" w:rsidRDefault="007C4EAA" w:rsidP="009F76EB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3C3394F5" wp14:editId="1492F59C">
            <wp:extent cx="6562725" cy="30861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7CB7" w14:textId="5C7CEB22" w:rsidR="00D3264F" w:rsidRDefault="00D3264F" w:rsidP="00CF7B07">
      <w:pPr>
        <w:pStyle w:val="Kop4"/>
        <w:numPr>
          <w:ilvl w:val="0"/>
          <w:numId w:val="0"/>
        </w:numPr>
      </w:pPr>
      <w:r>
        <w:t>Selecteer het juiste documenttype</w:t>
      </w:r>
    </w:p>
    <w:p w14:paraId="6811994E" w14:textId="68255B9C" w:rsidR="00D61E93" w:rsidRDefault="00BF3E3F" w:rsidP="00BF3E3F">
      <w:r>
        <w:t>Na het slepen van de document verschijnt er een pop-up waarin gevraagd wordt om een documenttype en een onderwerp op te geven.</w:t>
      </w:r>
      <w:r w:rsidR="00A66825">
        <w:t xml:space="preserve"> Het documenttype is verplicht.</w:t>
      </w:r>
    </w:p>
    <w:p w14:paraId="0841540F" w14:textId="60714F53" w:rsidR="00212723" w:rsidRDefault="00212723" w:rsidP="00BF3E3F"/>
    <w:p w14:paraId="75FD2034" w14:textId="444D0FF0" w:rsidR="006E721D" w:rsidRDefault="007C4EAA" w:rsidP="009F76EB">
      <w:pPr>
        <w:jc w:val="center"/>
      </w:pPr>
      <w:r>
        <w:rPr>
          <w:noProof/>
          <w:lang w:eastAsia="nl-BE"/>
        </w:rPr>
        <w:drawing>
          <wp:inline distT="0" distB="0" distL="0" distR="0" wp14:anchorId="5B6945F9" wp14:editId="113944AF">
            <wp:extent cx="6645910" cy="1402080"/>
            <wp:effectExtent l="0" t="0" r="254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58CC74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57FF" w14:textId="77777777" w:rsidR="009F76EB" w:rsidRDefault="009F76EB" w:rsidP="009F76EB">
      <w:pPr>
        <w:jc w:val="center"/>
      </w:pPr>
    </w:p>
    <w:p w14:paraId="3B3A3D05" w14:textId="1B9233ED" w:rsidR="00EF05A8" w:rsidRPr="00C510D9" w:rsidRDefault="00EF05A8" w:rsidP="00EF05A8">
      <w:r w:rsidRPr="00C510D9">
        <w:rPr>
          <w:b/>
        </w:rPr>
        <w:t>Werkwijze</w:t>
      </w:r>
      <w:r>
        <w:t>:</w:t>
      </w:r>
    </w:p>
    <w:p w14:paraId="7336DF3D" w14:textId="3A12CEE5" w:rsidR="00EF05A8" w:rsidRDefault="00EF05A8" w:rsidP="00EF05A8">
      <w:pPr>
        <w:pStyle w:val="Lijstalinea"/>
        <w:numPr>
          <w:ilvl w:val="0"/>
          <w:numId w:val="33"/>
        </w:numPr>
      </w:pPr>
      <w:r>
        <w:t xml:space="preserve">Selecteer </w:t>
      </w:r>
      <w:r w:rsidR="00A66825">
        <w:t xml:space="preserve">het juiste documenttype </w:t>
      </w:r>
      <w:r>
        <w:t>u</w:t>
      </w:r>
      <w:r w:rsidR="00A66825">
        <w:t>it een keuzelijst</w:t>
      </w:r>
    </w:p>
    <w:p w14:paraId="2A3B381A" w14:textId="294B289C" w:rsidR="00EF05A8" w:rsidRDefault="00EF05A8" w:rsidP="00EF05A8">
      <w:pPr>
        <w:pStyle w:val="Lijstalinea"/>
        <w:numPr>
          <w:ilvl w:val="0"/>
          <w:numId w:val="33"/>
        </w:numPr>
      </w:pPr>
      <w:r>
        <w:t xml:space="preserve">Geef een </w:t>
      </w:r>
      <w:r w:rsidR="00A66825">
        <w:t xml:space="preserve">duidelijke omschrijving </w:t>
      </w:r>
      <w:r w:rsidR="00FD46B1">
        <w:t>op</w:t>
      </w:r>
      <w:r w:rsidR="00A66825">
        <w:t xml:space="preserve"> van het onderwerp</w:t>
      </w:r>
    </w:p>
    <w:p w14:paraId="4361B6D2" w14:textId="58E580C5" w:rsidR="00212723" w:rsidRDefault="00212723" w:rsidP="00EF05A8">
      <w:pPr>
        <w:pStyle w:val="Lijstalinea"/>
        <w:numPr>
          <w:ilvl w:val="0"/>
          <w:numId w:val="33"/>
        </w:numPr>
      </w:pPr>
      <w:r>
        <w:t>Klik op OK</w:t>
      </w:r>
    </w:p>
    <w:p w14:paraId="7789E938" w14:textId="27219A95" w:rsidR="00212723" w:rsidRDefault="00212723" w:rsidP="00EF05A8">
      <w:pPr>
        <w:pStyle w:val="Lijstalinea"/>
        <w:numPr>
          <w:ilvl w:val="0"/>
          <w:numId w:val="33"/>
        </w:numPr>
      </w:pPr>
      <w:r>
        <w:t>Het document wordt opgesla</w:t>
      </w:r>
      <w:r w:rsidR="00340250">
        <w:t>ge</w:t>
      </w:r>
      <w:r>
        <w:t>n en krijgt een documentnummer toegewezen</w:t>
      </w:r>
    </w:p>
    <w:p w14:paraId="17D5109E" w14:textId="3C88A7C6" w:rsidR="00212723" w:rsidRDefault="00212723" w:rsidP="00EF05A8">
      <w:pPr>
        <w:pStyle w:val="Lijstalinea"/>
        <w:numPr>
          <w:ilvl w:val="0"/>
          <w:numId w:val="33"/>
        </w:numPr>
      </w:pPr>
      <w:r>
        <w:t>Herhaal de vorige procedure tot alle gewenste bijlagen zijn opgeladen</w:t>
      </w:r>
    </w:p>
    <w:p w14:paraId="22D34686" w14:textId="4EFE64E3" w:rsidR="006C48E4" w:rsidRDefault="006C48E4" w:rsidP="00CF7B07">
      <w:pPr>
        <w:pStyle w:val="Kop3"/>
        <w:numPr>
          <w:ilvl w:val="0"/>
          <w:numId w:val="0"/>
        </w:numPr>
      </w:pPr>
      <w:bookmarkStart w:id="17" w:name="_Toc62573477"/>
      <w:bookmarkStart w:id="18" w:name="_Toc87441037"/>
      <w:r>
        <w:t xml:space="preserve">Stap </w:t>
      </w:r>
      <w:r w:rsidR="00CF7B07">
        <w:t>6</w:t>
      </w:r>
      <w:r>
        <w:t>: Dien de aanvraag in</w:t>
      </w:r>
      <w:bookmarkEnd w:id="17"/>
      <w:bookmarkEnd w:id="18"/>
    </w:p>
    <w:p w14:paraId="1D1020AE" w14:textId="77777777" w:rsidR="002D0670" w:rsidRPr="002D0670" w:rsidRDefault="002D0670" w:rsidP="00AD6E4D">
      <w:pPr>
        <w:rPr>
          <w:bCs/>
        </w:rPr>
      </w:pPr>
      <w:r w:rsidRPr="002D0670">
        <w:rPr>
          <w:b/>
          <w:bCs/>
        </w:rPr>
        <w:t>Werkwijze</w:t>
      </w:r>
      <w:r w:rsidRPr="002D0670">
        <w:rPr>
          <w:bCs/>
        </w:rPr>
        <w:t>:</w:t>
      </w:r>
    </w:p>
    <w:p w14:paraId="4E3CD8EB" w14:textId="5A4BDB3E" w:rsidR="006C48E4" w:rsidRPr="002D0670" w:rsidRDefault="0034025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>Klik</w:t>
      </w:r>
      <w:r w:rsidR="002D0670" w:rsidRPr="002D0670">
        <w:rPr>
          <w:bCs/>
        </w:rPr>
        <w:t xml:space="preserve"> vervolgens op de knop </w:t>
      </w:r>
      <w:r w:rsidR="002D0670" w:rsidRPr="002D0670">
        <w:rPr>
          <w:b/>
          <w:bCs/>
        </w:rPr>
        <w:t>‘Naar indienen’</w:t>
      </w:r>
    </w:p>
    <w:p w14:paraId="16730853" w14:textId="5F16F399" w:rsidR="002D0670" w:rsidRP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>Er ver</w:t>
      </w:r>
      <w:r>
        <w:rPr>
          <w:bCs/>
        </w:rPr>
        <w:t>schijnt een indienpagina waarin alle</w:t>
      </w:r>
      <w:r w:rsidRPr="002D0670">
        <w:rPr>
          <w:bCs/>
        </w:rPr>
        <w:t xml:space="preserve"> verklaringen zijn opgenomen.</w:t>
      </w:r>
    </w:p>
    <w:p w14:paraId="23F44F7D" w14:textId="05447121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 w:rsidRPr="002D0670">
        <w:rPr>
          <w:bCs/>
        </w:rPr>
        <w:t xml:space="preserve">Als u akkoord gaat, vink dan onderaan </w:t>
      </w:r>
      <w:r>
        <w:rPr>
          <w:bCs/>
        </w:rPr>
        <w:t>het vakje aan</w:t>
      </w:r>
    </w:p>
    <w:p w14:paraId="53A1A63E" w14:textId="671C120C" w:rsidR="006E721D" w:rsidRDefault="006E721D" w:rsidP="009F76EB">
      <w:pPr>
        <w:jc w:val="center"/>
        <w:rPr>
          <w:bCs/>
        </w:rPr>
      </w:pPr>
      <w:r>
        <w:rPr>
          <w:bCs/>
          <w:noProof/>
          <w:lang w:eastAsia="nl-BE"/>
        </w:rPr>
        <w:drawing>
          <wp:inline distT="0" distB="0" distL="0" distR="0" wp14:anchorId="58B17BE6" wp14:editId="6E0F96E0">
            <wp:extent cx="3706495" cy="487680"/>
            <wp:effectExtent l="0" t="0" r="8255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F4CD7" w14:textId="74AA0123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>
        <w:rPr>
          <w:bCs/>
        </w:rPr>
        <w:t xml:space="preserve">Klik op de knop </w:t>
      </w:r>
      <w:r w:rsidRPr="00C037FE">
        <w:rPr>
          <w:b/>
          <w:bCs/>
        </w:rPr>
        <w:t>‘</w:t>
      </w:r>
      <w:r w:rsidR="009F76EB">
        <w:rPr>
          <w:b/>
          <w:bCs/>
        </w:rPr>
        <w:t>I</w:t>
      </w:r>
      <w:r w:rsidRPr="00C037FE">
        <w:rPr>
          <w:b/>
          <w:bCs/>
        </w:rPr>
        <w:t>ndienen’</w:t>
      </w:r>
    </w:p>
    <w:p w14:paraId="4D0ED138" w14:textId="20FA646A" w:rsidR="002D0670" w:rsidRDefault="002D0670" w:rsidP="002D0670">
      <w:pPr>
        <w:pStyle w:val="Lijstalinea"/>
        <w:numPr>
          <w:ilvl w:val="0"/>
          <w:numId w:val="34"/>
        </w:numPr>
        <w:rPr>
          <w:bCs/>
        </w:rPr>
      </w:pPr>
      <w:r>
        <w:rPr>
          <w:bCs/>
        </w:rPr>
        <w:t>Het overzichtsscherm verschijnt, en de ingediende aanvraag wordt hier ook getoond.</w:t>
      </w:r>
    </w:p>
    <w:p w14:paraId="40EB08C8" w14:textId="415E232B" w:rsidR="009F76EB" w:rsidRDefault="009F76EB">
      <w:pPr>
        <w:tabs>
          <w:tab w:val="clear" w:pos="3686"/>
        </w:tabs>
        <w:contextualSpacing w:val="0"/>
        <w:rPr>
          <w:bCs/>
        </w:rPr>
      </w:pPr>
      <w:r>
        <w:rPr>
          <w:bCs/>
        </w:rPr>
        <w:br w:type="page"/>
      </w:r>
    </w:p>
    <w:p w14:paraId="5377F86B" w14:textId="77777777" w:rsidR="009F76EB" w:rsidRPr="002D0670" w:rsidRDefault="009F76EB" w:rsidP="009F76EB">
      <w:pPr>
        <w:pStyle w:val="Lijstalinea"/>
        <w:ind w:left="720"/>
        <w:rPr>
          <w:bCs/>
        </w:rPr>
      </w:pPr>
    </w:p>
    <w:p w14:paraId="5A031859" w14:textId="226E9442" w:rsidR="00EE503E" w:rsidRPr="008E6C08" w:rsidRDefault="003A3BEA" w:rsidP="008E6C08">
      <w:pPr>
        <w:pStyle w:val="Kop1"/>
        <w:numPr>
          <w:ilvl w:val="0"/>
          <w:numId w:val="37"/>
        </w:numPr>
      </w:pPr>
      <w:bookmarkStart w:id="19" w:name="_Toc62573478"/>
      <w:bookmarkStart w:id="20" w:name="_Toc87441038"/>
      <w:r w:rsidRPr="008E6C08">
        <w:t>B</w:t>
      </w:r>
      <w:r w:rsidR="00EE503E" w:rsidRPr="008E6C08">
        <w:t>evestingingsmail</w:t>
      </w:r>
      <w:bookmarkEnd w:id="19"/>
      <w:r w:rsidR="00A36162" w:rsidRPr="008E6C08">
        <w:t xml:space="preserve"> </w:t>
      </w:r>
      <w:r w:rsidR="00670B19" w:rsidRPr="008E6C08">
        <w:t xml:space="preserve">en bericht </w:t>
      </w:r>
      <w:r w:rsidR="00694D77" w:rsidRPr="008E6C08">
        <w:t>na indiening</w:t>
      </w:r>
      <w:bookmarkEnd w:id="20"/>
    </w:p>
    <w:p w14:paraId="1AC49BAF" w14:textId="090A64EC" w:rsidR="00FF2A60" w:rsidRPr="004C236A" w:rsidRDefault="0056675F" w:rsidP="00EE503E">
      <w:r w:rsidRPr="004C236A">
        <w:t xml:space="preserve">Nadat de aanvraag is ingediend op het e-loket </w:t>
      </w:r>
      <w:r w:rsidR="00694D77" w:rsidRPr="004C236A">
        <w:t>verschijnt er in de eerste plaats een bericht op het e-loket van de klant. Ook wordt er automatisch een mail verstuurd.</w:t>
      </w:r>
    </w:p>
    <w:p w14:paraId="3AC69ADC" w14:textId="77777777" w:rsidR="00C70CDD" w:rsidRPr="004C236A" w:rsidRDefault="00C70CDD" w:rsidP="00EE503E"/>
    <w:p w14:paraId="295AB907" w14:textId="01231AC5" w:rsidR="0056675F" w:rsidRPr="004C236A" w:rsidRDefault="0063710F" w:rsidP="00EE503E">
      <w:r w:rsidRPr="004C236A">
        <w:t xml:space="preserve">Volgende personen </w:t>
      </w:r>
      <w:r w:rsidR="0056675F" w:rsidRPr="004C236A">
        <w:t>ontvangen een bevestigingsmail:</w:t>
      </w:r>
    </w:p>
    <w:p w14:paraId="2A423764" w14:textId="685D01B7" w:rsidR="00EE503E" w:rsidRPr="004C236A" w:rsidRDefault="0056675F" w:rsidP="0056675F">
      <w:pPr>
        <w:pStyle w:val="Lijstalinea"/>
        <w:numPr>
          <w:ilvl w:val="0"/>
          <w:numId w:val="35"/>
        </w:numPr>
      </w:pPr>
      <w:r w:rsidRPr="004C236A">
        <w:t>de persoon die de aanvraag heeft ingediend op het e-loket</w:t>
      </w:r>
    </w:p>
    <w:p w14:paraId="0F44482B" w14:textId="223CD58C" w:rsidR="00F24FA2" w:rsidRPr="004C236A" w:rsidRDefault="0056675F" w:rsidP="00C00E7E">
      <w:pPr>
        <w:pStyle w:val="Lijstalinea"/>
        <w:numPr>
          <w:ilvl w:val="0"/>
          <w:numId w:val="35"/>
        </w:numPr>
        <w:rPr>
          <w:color w:val="FF0000"/>
        </w:rPr>
      </w:pPr>
      <w:r w:rsidRPr="004C236A">
        <w:t>de persoon die in de aanvraag is opgegeven als contactpersoon</w:t>
      </w:r>
      <w:r w:rsidR="004C236A" w:rsidRPr="004C236A">
        <w:t xml:space="preserve"> (</w:t>
      </w:r>
      <w:r w:rsidRPr="004C236A">
        <w:t>De voorwaarde is wel dat de contactpersoon over een e-mailadres moet beschikken</w:t>
      </w:r>
      <w:r w:rsidR="004C236A" w:rsidRPr="004C236A">
        <w:t>.).</w:t>
      </w:r>
    </w:p>
    <w:sectPr w:rsidR="00F24FA2" w:rsidRPr="004C236A" w:rsidSect="00007705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720" w:right="720" w:bottom="720" w:left="720" w:header="113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306D" w14:textId="77777777" w:rsidR="003453E8" w:rsidRDefault="003453E8" w:rsidP="00F11703">
      <w:r>
        <w:separator/>
      </w:r>
    </w:p>
    <w:p w14:paraId="7AF56823" w14:textId="77777777" w:rsidR="003453E8" w:rsidRDefault="003453E8"/>
  </w:endnote>
  <w:endnote w:type="continuationSeparator" w:id="0">
    <w:p w14:paraId="74F73F94" w14:textId="77777777" w:rsidR="003453E8" w:rsidRDefault="003453E8" w:rsidP="00F11703">
      <w:r>
        <w:continuationSeparator/>
      </w:r>
    </w:p>
    <w:p w14:paraId="4C4EFB50" w14:textId="77777777" w:rsidR="003453E8" w:rsidRDefault="00345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nders Art Serif">
    <w:altName w:val="Flanders Ar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D4789F4-5E15-419C-B6C5-5068261C97E2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2" w:fontKey="{916ECDB4-4EF5-4FC4-8A34-99439DE78F1F}"/>
    <w:embedBold r:id="rId3" w:fontKey="{58CEFBF0-A1E7-4FE8-B7D9-444DDE6E6AC0}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752C92C8-9AA5-4ECC-A69C-138C54183BB0}"/>
    <w:embedBold r:id="rId5" w:fontKey="{3EA6F256-50D6-4824-962F-FC2D8411296E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6" w:fontKey="{1CAE044F-6756-451F-944C-40F556729AC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7" w:subsetted="1" w:fontKey="{8ACDF4A8-D9B2-4216-A5F0-BF1A98195F17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8" w:fontKey="{B54CF31B-BD5D-4C46-9D4F-D0D9E83F9E11}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C9A3" w14:textId="77777777" w:rsidR="00676450" w:rsidRPr="00FB51A5" w:rsidRDefault="00676450" w:rsidP="00676450">
    <w:pPr>
      <w:pStyle w:val="streepjes"/>
      <w:rPr>
        <w:rFonts w:ascii="FlandersArtSans-Regular" w:hAnsi="FlandersArtSans-Regular"/>
      </w:rPr>
    </w:pPr>
    <w:r w:rsidRPr="00FB51A5">
      <w:rPr>
        <w:rFonts w:ascii="FlandersArtSans-Regular" w:hAnsi="FlandersArtSans-Regular"/>
      </w:rPr>
      <w:tab/>
      <w:t>www.vlaanderen.be</w:t>
    </w:r>
  </w:p>
  <w:p w14:paraId="70206347" w14:textId="77777777" w:rsidR="008B6206" w:rsidRPr="0064797C" w:rsidRDefault="008B62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B3EB" w14:textId="77777777" w:rsidR="00DF6AD2" w:rsidRPr="00C30E87" w:rsidRDefault="00DF6AD2" w:rsidP="003968AF">
    <w:pPr>
      <w:pStyle w:val="streepjes"/>
      <w:jc w:val="left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inline distT="0" distB="0" distL="0" distR="0" wp14:anchorId="7FC85F9B" wp14:editId="4508BE13">
          <wp:extent cx="1375200" cy="540000"/>
          <wp:effectExtent l="0" t="0" r="0" b="0"/>
          <wp:docPr id="2" name="Afbeelding 2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8AF">
      <w:rPr>
        <w:rFonts w:ascii="FlandersArtSans-Regular" w:hAnsi="FlandersArtSans-Regular"/>
      </w:rPr>
      <w:tab/>
    </w:r>
    <w:r w:rsidRPr="00550426">
      <w:rPr>
        <w:rFonts w:ascii="FlandersArtSans-Regular" w:hAnsi="FlandersArtSans-Regular"/>
      </w:rPr>
      <w:t>www.vlaanderen.be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9FEB" w14:textId="77777777" w:rsidR="008B6206" w:rsidRDefault="008B6206" w:rsidP="00FF15EB">
    <w:pPr>
      <w:pStyle w:val="streepjes"/>
    </w:pPr>
    <w:r>
      <w:t>www.vlaanderen.be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2C7B" w14:textId="77777777" w:rsidR="00676450" w:rsidRPr="00FF15EB" w:rsidRDefault="00676450" w:rsidP="00676450">
    <w:pPr>
      <w:pStyle w:val="streepjes"/>
    </w:pPr>
    <w:r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0822CC5" w14:textId="1FDD3DB4" w:rsidR="00676450" w:rsidRDefault="00676450" w:rsidP="00676450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427D49">
      <w:rPr>
        <w:noProof/>
      </w:rPr>
      <w:t>2</w:t>
    </w:r>
    <w:r>
      <w:rPr>
        <w:noProof/>
      </w:rPr>
      <w:fldChar w:fldCharType="end"/>
    </w:r>
    <w:r>
      <w:t xml:space="preserve"> van </w:t>
    </w:r>
    <w:r w:rsidR="00427D49">
      <w:fldChar w:fldCharType="begin"/>
    </w:r>
    <w:r w:rsidR="00427D49">
      <w:instrText xml:space="preserve"> NUMPAGES  \* Arabic  \* MERGEFORMAT </w:instrText>
    </w:r>
    <w:r w:rsidR="00427D49">
      <w:fldChar w:fldCharType="separate"/>
    </w:r>
    <w:r w:rsidR="00427D49">
      <w:rPr>
        <w:noProof/>
      </w:rPr>
      <w:t>6</w:t>
    </w:r>
    <w:r w:rsidR="00427D49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28D3" w14:textId="50764538" w:rsidR="00276FA5" w:rsidRPr="00FF15EB" w:rsidRDefault="00676450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7B36D1CF" w14:textId="16FAB682" w:rsidR="00276FA5" w:rsidRDefault="00676450" w:rsidP="00FF15EB">
    <w:pPr>
      <w:pStyle w:val="Voettekst"/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427D49">
      <w:rPr>
        <w:noProof/>
      </w:rPr>
      <w:t>3</w:t>
    </w:r>
    <w:r>
      <w:rPr>
        <w:noProof/>
      </w:rPr>
      <w:fldChar w:fldCharType="end"/>
    </w:r>
    <w:r>
      <w:t xml:space="preserve"> van </w:t>
    </w:r>
    <w:r w:rsidR="00427D49">
      <w:fldChar w:fldCharType="begin"/>
    </w:r>
    <w:r w:rsidR="00427D49">
      <w:instrText xml:space="preserve"> NUMP</w:instrText>
    </w:r>
    <w:r w:rsidR="00427D49">
      <w:instrText xml:space="preserve">AGES  \* Arabic  \* MERGEFORMAT </w:instrText>
    </w:r>
    <w:r w:rsidR="00427D49">
      <w:fldChar w:fldCharType="separate"/>
    </w:r>
    <w:r w:rsidR="00427D49">
      <w:rPr>
        <w:noProof/>
      </w:rPr>
      <w:t>6</w:t>
    </w:r>
    <w:r w:rsidR="00427D49">
      <w:rPr>
        <w:noProof/>
      </w:rPr>
      <w:fldChar w:fldCharType="end"/>
    </w:r>
    <w:bookmarkStart w:id="21" w:name="OLE_LINK1"/>
    <w:bookmarkStart w:id="22" w:name="OLE_LINK2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C462" w14:textId="77777777" w:rsidR="003453E8" w:rsidRDefault="003453E8">
      <w:r>
        <w:separator/>
      </w:r>
    </w:p>
  </w:footnote>
  <w:footnote w:type="continuationSeparator" w:id="0">
    <w:p w14:paraId="79FB10B0" w14:textId="77777777" w:rsidR="003453E8" w:rsidRDefault="003453E8" w:rsidP="00F11703">
      <w:r>
        <w:continuationSeparator/>
      </w:r>
    </w:p>
    <w:p w14:paraId="2FBC2161" w14:textId="77777777" w:rsidR="003453E8" w:rsidRDefault="00345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2CEF" w14:textId="77777777" w:rsidR="003968AF" w:rsidRPr="00803ECA" w:rsidRDefault="003968AF" w:rsidP="003968AF">
    <w:pPr>
      <w:spacing w:line="192" w:lineRule="auto"/>
      <w:rPr>
        <w:rFonts w:ascii="FlandersArtSans-Regular" w:eastAsia="Times" w:hAnsi="FlandersArtSans-Regular"/>
        <w:sz w:val="40"/>
        <w:szCs w:val="40"/>
        <w:lang w:eastAsia="nl-BE"/>
      </w:rPr>
    </w:pPr>
    <w:r w:rsidRPr="00803ECA">
      <w:rPr>
        <w:rFonts w:ascii="FlandersArtSans-Regular" w:eastAsia="Times" w:hAnsi="FlandersArtSans-Regular"/>
        <w:sz w:val="40"/>
        <w:szCs w:val="40"/>
        <w:lang w:eastAsia="nl-BE"/>
      </w:rPr>
      <w:t>DEPARTEMENT</w:t>
    </w:r>
  </w:p>
  <w:p w14:paraId="58C899A0" w14:textId="77777777" w:rsidR="003968AF" w:rsidRPr="00803ECA" w:rsidRDefault="003968AF" w:rsidP="003968AF">
    <w:pPr>
      <w:spacing w:line="192" w:lineRule="auto"/>
      <w:rPr>
        <w:rFonts w:ascii="FlandersArtSans-Medium" w:eastAsia="Times" w:hAnsi="FlandersArtSans-Medium"/>
        <w:sz w:val="40"/>
        <w:szCs w:val="40"/>
        <w:lang w:eastAsia="nl-BE"/>
      </w:rPr>
    </w:pPr>
    <w:r w:rsidRPr="00803ECA">
      <w:rPr>
        <w:rFonts w:ascii="FlandersArtSans-Medium" w:eastAsia="Times" w:hAnsi="FlandersArtSans-Medium"/>
        <w:sz w:val="40"/>
        <w:szCs w:val="40"/>
        <w:lang w:eastAsia="nl-BE"/>
      </w:rPr>
      <w:t>LANDBOUW &amp; VISSERIJ</w:t>
    </w:r>
  </w:p>
  <w:p w14:paraId="17FDBC38" w14:textId="6493C0FB" w:rsidR="00B75E12" w:rsidRDefault="007114B2" w:rsidP="003968AF">
    <w:pPr>
      <w:pStyle w:val="Koptekst"/>
      <w:tabs>
        <w:tab w:val="clear" w:pos="3686"/>
        <w:tab w:val="right" w:pos="9923"/>
      </w:tabs>
    </w:pPr>
    <w:r>
      <w:t>Handleiding</w:t>
    </w:r>
    <w:r w:rsidR="00B75E12">
      <w:t xml:space="preserve"> voor indienen </w:t>
    </w:r>
    <w:r w:rsidR="005F4173">
      <w:t xml:space="preserve">van een </w:t>
    </w:r>
  </w:p>
  <w:p w14:paraId="22BA6FEF" w14:textId="6DA1148C" w:rsidR="00272C9C" w:rsidRDefault="00B75E12" w:rsidP="003968AF">
    <w:pPr>
      <w:pStyle w:val="Koptekst"/>
      <w:tabs>
        <w:tab w:val="clear" w:pos="3686"/>
        <w:tab w:val="right" w:pos="9923"/>
      </w:tabs>
    </w:pPr>
    <w:r>
      <w:t xml:space="preserve">aanvraag tot tegemoetkoming </w:t>
    </w:r>
    <w:r w:rsidR="00A1265A">
      <w:t>FIVA- EFMZV</w:t>
    </w:r>
    <w:r w:rsidR="009B463C">
      <w:t xml:space="preserve"> (Aquacultuur)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8E9B" w14:textId="77777777" w:rsidR="008B6206" w:rsidRPr="0049605C" w:rsidRDefault="008B6206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rStyle w:val="KoptekstChar"/>
      </w:rPr>
      <w:t>/ type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F69" w14:textId="77777777" w:rsidR="00676450" w:rsidRDefault="00676450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CF70" w14:textId="77777777" w:rsidR="00BB28D2" w:rsidRDefault="00427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9F"/>
    <w:multiLevelType w:val="multilevel"/>
    <w:tmpl w:val="CF6E47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39E"/>
    <w:multiLevelType w:val="hybridMultilevel"/>
    <w:tmpl w:val="E0EA349A"/>
    <w:lvl w:ilvl="0" w:tplc="5AA28406">
      <w:start w:val="1"/>
      <w:numFmt w:val="bullet"/>
      <w:pStyle w:val="Lijstopsomteken5"/>
      <w:lvlText w:val="+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4BB297E"/>
    <w:multiLevelType w:val="hybridMultilevel"/>
    <w:tmpl w:val="10B0AB6A"/>
    <w:lvl w:ilvl="0" w:tplc="8EDC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6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C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A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14DD0"/>
    <w:multiLevelType w:val="hybridMultilevel"/>
    <w:tmpl w:val="CC0688FA"/>
    <w:lvl w:ilvl="0" w:tplc="6EBCA7F0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244875"/>
    <w:multiLevelType w:val="hybridMultilevel"/>
    <w:tmpl w:val="0B9A86BA"/>
    <w:lvl w:ilvl="0" w:tplc="096A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A46D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866E21"/>
    <w:multiLevelType w:val="hybridMultilevel"/>
    <w:tmpl w:val="E640A1AC"/>
    <w:lvl w:ilvl="0" w:tplc="CEE81B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6ED7"/>
    <w:multiLevelType w:val="hybridMultilevel"/>
    <w:tmpl w:val="F25420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5CAC"/>
    <w:multiLevelType w:val="hybridMultilevel"/>
    <w:tmpl w:val="09DEC81C"/>
    <w:lvl w:ilvl="0" w:tplc="125EEF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0FE4DB84"/>
    <w:lvl w:ilvl="0" w:tplc="0AEA1FF8">
      <w:start w:val="1"/>
      <w:numFmt w:val="decimal"/>
      <w:pStyle w:val="Lijstnummering4"/>
      <w:lvlText w:val="%1)"/>
      <w:lvlJc w:val="left"/>
      <w:pPr>
        <w:ind w:left="143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237"/>
    <w:multiLevelType w:val="hybridMultilevel"/>
    <w:tmpl w:val="48E84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20868"/>
    <w:multiLevelType w:val="hybridMultilevel"/>
    <w:tmpl w:val="C1988FC6"/>
    <w:lvl w:ilvl="0" w:tplc="04C66D10">
      <w:start w:val="1"/>
      <w:numFmt w:val="bullet"/>
      <w:pStyle w:val="Lijstopsomteken4"/>
      <w:lvlText w:val="&gt;"/>
      <w:lvlJc w:val="left"/>
      <w:pPr>
        <w:ind w:left="143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777"/>
    <w:multiLevelType w:val="hybridMultilevel"/>
    <w:tmpl w:val="C818B3C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3FC1"/>
    <w:multiLevelType w:val="hybridMultilevel"/>
    <w:tmpl w:val="1ABE5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3A3"/>
    <w:multiLevelType w:val="hybridMultilevel"/>
    <w:tmpl w:val="3FDE8A96"/>
    <w:lvl w:ilvl="0" w:tplc="3500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689"/>
    <w:multiLevelType w:val="hybridMultilevel"/>
    <w:tmpl w:val="FDB48B38"/>
    <w:lvl w:ilvl="0" w:tplc="8E2E1064">
      <w:start w:val="1"/>
      <w:numFmt w:val="lowerRoman"/>
      <w:pStyle w:val="Lijstnummering3"/>
      <w:lvlText w:val="%1"/>
      <w:lvlJc w:val="left"/>
      <w:pPr>
        <w:ind w:left="108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2F61"/>
    <w:multiLevelType w:val="hybridMultilevel"/>
    <w:tmpl w:val="8702E9EE"/>
    <w:lvl w:ilvl="0" w:tplc="17268280">
      <w:start w:val="1"/>
      <w:numFmt w:val="lowerLetter"/>
      <w:pStyle w:val="Lijstnummering2"/>
      <w:lvlText w:val="%1"/>
      <w:lvlJc w:val="left"/>
      <w:pPr>
        <w:ind w:left="717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91A74"/>
    <w:multiLevelType w:val="hybridMultilevel"/>
    <w:tmpl w:val="0CE4D7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F0511"/>
    <w:multiLevelType w:val="hybridMultilevel"/>
    <w:tmpl w:val="08448F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ADC86076"/>
    <w:lvl w:ilvl="0" w:tplc="186669CE">
      <w:start w:val="1"/>
      <w:numFmt w:val="lowerLetter"/>
      <w:pStyle w:val="Lijstnummering5"/>
      <w:lvlText w:val="%1)"/>
      <w:lvlJc w:val="left"/>
      <w:pPr>
        <w:ind w:left="1800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8D0"/>
    <w:multiLevelType w:val="hybridMultilevel"/>
    <w:tmpl w:val="69B6F094"/>
    <w:lvl w:ilvl="0" w:tplc="4D2ADAD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1A53"/>
    <w:multiLevelType w:val="hybridMultilevel"/>
    <w:tmpl w:val="533CB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7076"/>
    <w:multiLevelType w:val="hybridMultilevel"/>
    <w:tmpl w:val="E1200F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428B6"/>
    <w:multiLevelType w:val="hybridMultilevel"/>
    <w:tmpl w:val="AFD4E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583119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583119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583119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7F66F4"/>
    <w:multiLevelType w:val="hybridMultilevel"/>
    <w:tmpl w:val="F6ACECE0"/>
    <w:lvl w:ilvl="0" w:tplc="11122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21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C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8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8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858E4"/>
    <w:multiLevelType w:val="hybridMultilevel"/>
    <w:tmpl w:val="366669AC"/>
    <w:lvl w:ilvl="0" w:tplc="5C4894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7835BB"/>
    <w:multiLevelType w:val="hybridMultilevel"/>
    <w:tmpl w:val="2D2A3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A0842"/>
    <w:multiLevelType w:val="hybridMultilevel"/>
    <w:tmpl w:val="123CFF5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A46D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6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8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A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0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E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361C8D"/>
    <w:multiLevelType w:val="hybridMultilevel"/>
    <w:tmpl w:val="0E38E3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0422"/>
    <w:multiLevelType w:val="hybridMultilevel"/>
    <w:tmpl w:val="57DC26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55717"/>
    <w:multiLevelType w:val="hybridMultilevel"/>
    <w:tmpl w:val="AFD4E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5"/>
  </w:num>
  <w:num w:numId="4">
    <w:abstractNumId w:val="28"/>
  </w:num>
  <w:num w:numId="5">
    <w:abstractNumId w:val="11"/>
  </w:num>
  <w:num w:numId="6">
    <w:abstractNumId w:val="1"/>
  </w:num>
  <w:num w:numId="7">
    <w:abstractNumId w:val="24"/>
  </w:num>
  <w:num w:numId="8">
    <w:abstractNumId w:val="16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8"/>
  </w:num>
  <w:num w:numId="14">
    <w:abstractNumId w:val="21"/>
  </w:num>
  <w:num w:numId="15">
    <w:abstractNumId w:val="30"/>
  </w:num>
  <w:num w:numId="16">
    <w:abstractNumId w:val="10"/>
  </w:num>
  <w:num w:numId="17">
    <w:abstractNumId w:val="0"/>
  </w:num>
  <w:num w:numId="18">
    <w:abstractNumId w:val="26"/>
  </w:num>
  <w:num w:numId="19">
    <w:abstractNumId w:val="2"/>
  </w:num>
  <w:num w:numId="20">
    <w:abstractNumId w:val="5"/>
  </w:num>
  <w:num w:numId="21">
    <w:abstractNumId w:val="29"/>
  </w:num>
  <w:num w:numId="22">
    <w:abstractNumId w:val="29"/>
  </w:num>
  <w:num w:numId="23">
    <w:abstractNumId w:val="13"/>
  </w:num>
  <w:num w:numId="24">
    <w:abstractNumId w:val="31"/>
  </w:num>
  <w:num w:numId="25">
    <w:abstractNumId w:val="7"/>
  </w:num>
  <w:num w:numId="26">
    <w:abstractNumId w:val="34"/>
  </w:num>
  <w:num w:numId="27">
    <w:abstractNumId w:val="14"/>
  </w:num>
  <w:num w:numId="28">
    <w:abstractNumId w:val="23"/>
  </w:num>
  <w:num w:numId="29">
    <w:abstractNumId w:val="17"/>
  </w:num>
  <w:num w:numId="30">
    <w:abstractNumId w:val="33"/>
  </w:num>
  <w:num w:numId="31">
    <w:abstractNumId w:val="18"/>
  </w:num>
  <w:num w:numId="32">
    <w:abstractNumId w:val="3"/>
  </w:num>
  <w:num w:numId="33">
    <w:abstractNumId w:val="22"/>
  </w:num>
  <w:num w:numId="34">
    <w:abstractNumId w:val="32"/>
  </w:num>
  <w:num w:numId="35">
    <w:abstractNumId w:val="27"/>
  </w:num>
  <w:num w:numId="36">
    <w:abstractNumId w:val="20"/>
  </w:num>
  <w:num w:numId="37">
    <w:abstractNumId w:val="6"/>
  </w:num>
  <w:num w:numId="38">
    <w:abstractNumId w:val="12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10240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E8"/>
    <w:rsid w:val="00000BAC"/>
    <w:rsid w:val="0000298C"/>
    <w:rsid w:val="0000306C"/>
    <w:rsid w:val="00007705"/>
    <w:rsid w:val="000078AC"/>
    <w:rsid w:val="0001276E"/>
    <w:rsid w:val="00020494"/>
    <w:rsid w:val="00022CA6"/>
    <w:rsid w:val="00023F79"/>
    <w:rsid w:val="00032866"/>
    <w:rsid w:val="00036617"/>
    <w:rsid w:val="00042A43"/>
    <w:rsid w:val="000474DA"/>
    <w:rsid w:val="0005184E"/>
    <w:rsid w:val="000523AA"/>
    <w:rsid w:val="000539DF"/>
    <w:rsid w:val="00054F9B"/>
    <w:rsid w:val="00066E7E"/>
    <w:rsid w:val="000703EE"/>
    <w:rsid w:val="00073692"/>
    <w:rsid w:val="0007583B"/>
    <w:rsid w:val="000772DF"/>
    <w:rsid w:val="000905EF"/>
    <w:rsid w:val="000928C5"/>
    <w:rsid w:val="000933E6"/>
    <w:rsid w:val="000B37A4"/>
    <w:rsid w:val="000B5C7B"/>
    <w:rsid w:val="000B6621"/>
    <w:rsid w:val="000C343D"/>
    <w:rsid w:val="000C74C9"/>
    <w:rsid w:val="000D0B45"/>
    <w:rsid w:val="000D3547"/>
    <w:rsid w:val="000D5182"/>
    <w:rsid w:val="000E50D8"/>
    <w:rsid w:val="000E6DBB"/>
    <w:rsid w:val="000F321E"/>
    <w:rsid w:val="00101D2B"/>
    <w:rsid w:val="00111AF5"/>
    <w:rsid w:val="0011603C"/>
    <w:rsid w:val="00117227"/>
    <w:rsid w:val="001221FA"/>
    <w:rsid w:val="0012499E"/>
    <w:rsid w:val="0013336D"/>
    <w:rsid w:val="001359B1"/>
    <w:rsid w:val="00141C18"/>
    <w:rsid w:val="001422F6"/>
    <w:rsid w:val="00150622"/>
    <w:rsid w:val="00154485"/>
    <w:rsid w:val="00166DA0"/>
    <w:rsid w:val="001713C5"/>
    <w:rsid w:val="00175BC2"/>
    <w:rsid w:val="0017683B"/>
    <w:rsid w:val="00176D95"/>
    <w:rsid w:val="001823A9"/>
    <w:rsid w:val="00190B63"/>
    <w:rsid w:val="001A343D"/>
    <w:rsid w:val="001A6AE7"/>
    <w:rsid w:val="001C1358"/>
    <w:rsid w:val="001C53DE"/>
    <w:rsid w:val="001C6715"/>
    <w:rsid w:val="001D4A86"/>
    <w:rsid w:val="001F1E85"/>
    <w:rsid w:val="002023EE"/>
    <w:rsid w:val="002062CE"/>
    <w:rsid w:val="00212723"/>
    <w:rsid w:val="0021355E"/>
    <w:rsid w:val="002148A5"/>
    <w:rsid w:val="0022105B"/>
    <w:rsid w:val="00221A5D"/>
    <w:rsid w:val="00225E25"/>
    <w:rsid w:val="002420A5"/>
    <w:rsid w:val="00246B94"/>
    <w:rsid w:val="00246CDC"/>
    <w:rsid w:val="00246F4E"/>
    <w:rsid w:val="00250E4B"/>
    <w:rsid w:val="00254BA4"/>
    <w:rsid w:val="002645BC"/>
    <w:rsid w:val="00266080"/>
    <w:rsid w:val="0027143D"/>
    <w:rsid w:val="00272352"/>
    <w:rsid w:val="00272C9C"/>
    <w:rsid w:val="00276AA8"/>
    <w:rsid w:val="00292F05"/>
    <w:rsid w:val="00297A10"/>
    <w:rsid w:val="002A00C2"/>
    <w:rsid w:val="002A0485"/>
    <w:rsid w:val="002A1AE2"/>
    <w:rsid w:val="002C0148"/>
    <w:rsid w:val="002C6909"/>
    <w:rsid w:val="002D0670"/>
    <w:rsid w:val="002D2BBD"/>
    <w:rsid w:val="002E34E8"/>
    <w:rsid w:val="002F3280"/>
    <w:rsid w:val="00300430"/>
    <w:rsid w:val="00301584"/>
    <w:rsid w:val="00305917"/>
    <w:rsid w:val="003103C9"/>
    <w:rsid w:val="003149F8"/>
    <w:rsid w:val="00325605"/>
    <w:rsid w:val="0033419B"/>
    <w:rsid w:val="00334B42"/>
    <w:rsid w:val="00336226"/>
    <w:rsid w:val="00340250"/>
    <w:rsid w:val="003453E8"/>
    <w:rsid w:val="00347663"/>
    <w:rsid w:val="00350BE4"/>
    <w:rsid w:val="00361F03"/>
    <w:rsid w:val="00370899"/>
    <w:rsid w:val="00371B5A"/>
    <w:rsid w:val="0037513C"/>
    <w:rsid w:val="00375F4A"/>
    <w:rsid w:val="003951C1"/>
    <w:rsid w:val="003968AF"/>
    <w:rsid w:val="00396AF1"/>
    <w:rsid w:val="003A3BEA"/>
    <w:rsid w:val="003B7084"/>
    <w:rsid w:val="003C6703"/>
    <w:rsid w:val="003D1ADF"/>
    <w:rsid w:val="003D1C7D"/>
    <w:rsid w:val="003E28C1"/>
    <w:rsid w:val="003E3B8C"/>
    <w:rsid w:val="00415B33"/>
    <w:rsid w:val="00422EB7"/>
    <w:rsid w:val="00424666"/>
    <w:rsid w:val="00427D49"/>
    <w:rsid w:val="00427E55"/>
    <w:rsid w:val="00441847"/>
    <w:rsid w:val="00442617"/>
    <w:rsid w:val="00443225"/>
    <w:rsid w:val="00443556"/>
    <w:rsid w:val="00444C33"/>
    <w:rsid w:val="004453F9"/>
    <w:rsid w:val="00450110"/>
    <w:rsid w:val="00455768"/>
    <w:rsid w:val="00455BF2"/>
    <w:rsid w:val="00456D4F"/>
    <w:rsid w:val="00474F18"/>
    <w:rsid w:val="00490796"/>
    <w:rsid w:val="0049605C"/>
    <w:rsid w:val="004A537C"/>
    <w:rsid w:val="004A58F6"/>
    <w:rsid w:val="004B35AB"/>
    <w:rsid w:val="004B3BA8"/>
    <w:rsid w:val="004B4897"/>
    <w:rsid w:val="004B5075"/>
    <w:rsid w:val="004C03F8"/>
    <w:rsid w:val="004C1D8C"/>
    <w:rsid w:val="004C236A"/>
    <w:rsid w:val="004C268C"/>
    <w:rsid w:val="004C476A"/>
    <w:rsid w:val="004C6D48"/>
    <w:rsid w:val="004D04A5"/>
    <w:rsid w:val="004D6D69"/>
    <w:rsid w:val="004E2D01"/>
    <w:rsid w:val="004E4011"/>
    <w:rsid w:val="004F0DCF"/>
    <w:rsid w:val="00500F94"/>
    <w:rsid w:val="005031CE"/>
    <w:rsid w:val="00515D52"/>
    <w:rsid w:val="00524BC5"/>
    <w:rsid w:val="00526C64"/>
    <w:rsid w:val="0053114A"/>
    <w:rsid w:val="00531C4B"/>
    <w:rsid w:val="00536E3A"/>
    <w:rsid w:val="0054308D"/>
    <w:rsid w:val="0054417F"/>
    <w:rsid w:val="00547850"/>
    <w:rsid w:val="00550352"/>
    <w:rsid w:val="00551418"/>
    <w:rsid w:val="005553B7"/>
    <w:rsid w:val="00557407"/>
    <w:rsid w:val="0056161C"/>
    <w:rsid w:val="0056675F"/>
    <w:rsid w:val="00567425"/>
    <w:rsid w:val="005754AB"/>
    <w:rsid w:val="005771C2"/>
    <w:rsid w:val="00586D6C"/>
    <w:rsid w:val="005921F6"/>
    <w:rsid w:val="00594D56"/>
    <w:rsid w:val="0059596C"/>
    <w:rsid w:val="005973B6"/>
    <w:rsid w:val="005B2904"/>
    <w:rsid w:val="005B36B3"/>
    <w:rsid w:val="005E31F0"/>
    <w:rsid w:val="005F4173"/>
    <w:rsid w:val="005F552D"/>
    <w:rsid w:val="005F6354"/>
    <w:rsid w:val="0060521D"/>
    <w:rsid w:val="006105AE"/>
    <w:rsid w:val="00617865"/>
    <w:rsid w:val="006248C3"/>
    <w:rsid w:val="006278D1"/>
    <w:rsid w:val="00633994"/>
    <w:rsid w:val="0063710F"/>
    <w:rsid w:val="00645AEB"/>
    <w:rsid w:val="006532AC"/>
    <w:rsid w:val="0065660B"/>
    <w:rsid w:val="00663FAE"/>
    <w:rsid w:val="00666B35"/>
    <w:rsid w:val="00670B19"/>
    <w:rsid w:val="00672B7C"/>
    <w:rsid w:val="00672CA6"/>
    <w:rsid w:val="00674118"/>
    <w:rsid w:val="00676435"/>
    <w:rsid w:val="00676450"/>
    <w:rsid w:val="006819ED"/>
    <w:rsid w:val="00694D77"/>
    <w:rsid w:val="006952BA"/>
    <w:rsid w:val="006A4156"/>
    <w:rsid w:val="006A4EB2"/>
    <w:rsid w:val="006A5C59"/>
    <w:rsid w:val="006A7C85"/>
    <w:rsid w:val="006B7B4B"/>
    <w:rsid w:val="006C011A"/>
    <w:rsid w:val="006C48E4"/>
    <w:rsid w:val="006C6D9C"/>
    <w:rsid w:val="006E5BCC"/>
    <w:rsid w:val="006E721D"/>
    <w:rsid w:val="006E7367"/>
    <w:rsid w:val="006F6431"/>
    <w:rsid w:val="007114B2"/>
    <w:rsid w:val="00714BED"/>
    <w:rsid w:val="007212C2"/>
    <w:rsid w:val="00723C19"/>
    <w:rsid w:val="007320F8"/>
    <w:rsid w:val="00734148"/>
    <w:rsid w:val="00772274"/>
    <w:rsid w:val="00775C3C"/>
    <w:rsid w:val="00790F02"/>
    <w:rsid w:val="007A33BD"/>
    <w:rsid w:val="007C280E"/>
    <w:rsid w:val="007C4EAA"/>
    <w:rsid w:val="007D487E"/>
    <w:rsid w:val="007E23BD"/>
    <w:rsid w:val="007E2AB1"/>
    <w:rsid w:val="007E3904"/>
    <w:rsid w:val="007E5EB6"/>
    <w:rsid w:val="007E68C3"/>
    <w:rsid w:val="007E6B5B"/>
    <w:rsid w:val="007E74F3"/>
    <w:rsid w:val="007F06D0"/>
    <w:rsid w:val="007F1BC2"/>
    <w:rsid w:val="00803C80"/>
    <w:rsid w:val="00803ECA"/>
    <w:rsid w:val="00805A3A"/>
    <w:rsid w:val="00810766"/>
    <w:rsid w:val="00813BBA"/>
    <w:rsid w:val="00820DDF"/>
    <w:rsid w:val="00822071"/>
    <w:rsid w:val="00830C2A"/>
    <w:rsid w:val="00840E4D"/>
    <w:rsid w:val="00852E16"/>
    <w:rsid w:val="00852FDE"/>
    <w:rsid w:val="00855643"/>
    <w:rsid w:val="00866C1D"/>
    <w:rsid w:val="008679E5"/>
    <w:rsid w:val="00894909"/>
    <w:rsid w:val="0089768F"/>
    <w:rsid w:val="008A01A0"/>
    <w:rsid w:val="008A0CEB"/>
    <w:rsid w:val="008B3240"/>
    <w:rsid w:val="008B6206"/>
    <w:rsid w:val="008C02CE"/>
    <w:rsid w:val="008C13E9"/>
    <w:rsid w:val="008D1DE8"/>
    <w:rsid w:val="008D7CDA"/>
    <w:rsid w:val="008E6C08"/>
    <w:rsid w:val="008F0959"/>
    <w:rsid w:val="008F4E8E"/>
    <w:rsid w:val="00903822"/>
    <w:rsid w:val="00906BBD"/>
    <w:rsid w:val="009163DB"/>
    <w:rsid w:val="00916630"/>
    <w:rsid w:val="009201A2"/>
    <w:rsid w:val="00930D53"/>
    <w:rsid w:val="00931363"/>
    <w:rsid w:val="00932353"/>
    <w:rsid w:val="00935F13"/>
    <w:rsid w:val="009400F2"/>
    <w:rsid w:val="00945CAE"/>
    <w:rsid w:val="00946D4A"/>
    <w:rsid w:val="0094706C"/>
    <w:rsid w:val="009547B5"/>
    <w:rsid w:val="009610D1"/>
    <w:rsid w:val="0097513A"/>
    <w:rsid w:val="00976995"/>
    <w:rsid w:val="00976C1F"/>
    <w:rsid w:val="00982905"/>
    <w:rsid w:val="00986427"/>
    <w:rsid w:val="00990007"/>
    <w:rsid w:val="00991C2B"/>
    <w:rsid w:val="009A1DBC"/>
    <w:rsid w:val="009B062B"/>
    <w:rsid w:val="009B1D76"/>
    <w:rsid w:val="009B463C"/>
    <w:rsid w:val="009B7279"/>
    <w:rsid w:val="009B77F4"/>
    <w:rsid w:val="009D3024"/>
    <w:rsid w:val="009D47BF"/>
    <w:rsid w:val="009E34CB"/>
    <w:rsid w:val="009E3BF2"/>
    <w:rsid w:val="009E420F"/>
    <w:rsid w:val="009E4F33"/>
    <w:rsid w:val="009F63C0"/>
    <w:rsid w:val="009F76EB"/>
    <w:rsid w:val="00A03A0D"/>
    <w:rsid w:val="00A1265A"/>
    <w:rsid w:val="00A234AD"/>
    <w:rsid w:val="00A32642"/>
    <w:rsid w:val="00A36162"/>
    <w:rsid w:val="00A473F7"/>
    <w:rsid w:val="00A47E0E"/>
    <w:rsid w:val="00A52DA0"/>
    <w:rsid w:val="00A55FEA"/>
    <w:rsid w:val="00A5641B"/>
    <w:rsid w:val="00A6545E"/>
    <w:rsid w:val="00A66825"/>
    <w:rsid w:val="00A75457"/>
    <w:rsid w:val="00A87E25"/>
    <w:rsid w:val="00A915F9"/>
    <w:rsid w:val="00A945B7"/>
    <w:rsid w:val="00AA234E"/>
    <w:rsid w:val="00AA4731"/>
    <w:rsid w:val="00AB1171"/>
    <w:rsid w:val="00AB2003"/>
    <w:rsid w:val="00AB2E10"/>
    <w:rsid w:val="00AB4FF5"/>
    <w:rsid w:val="00AB51C4"/>
    <w:rsid w:val="00AD6E4D"/>
    <w:rsid w:val="00AE0BF9"/>
    <w:rsid w:val="00AE15DD"/>
    <w:rsid w:val="00AE1E89"/>
    <w:rsid w:val="00AE2BD8"/>
    <w:rsid w:val="00AE39B8"/>
    <w:rsid w:val="00AF0016"/>
    <w:rsid w:val="00AF0635"/>
    <w:rsid w:val="00AF0A1D"/>
    <w:rsid w:val="00AF49C8"/>
    <w:rsid w:val="00AF6551"/>
    <w:rsid w:val="00B00B6B"/>
    <w:rsid w:val="00B02767"/>
    <w:rsid w:val="00B101F9"/>
    <w:rsid w:val="00B23D1D"/>
    <w:rsid w:val="00B24A94"/>
    <w:rsid w:val="00B252AF"/>
    <w:rsid w:val="00B27900"/>
    <w:rsid w:val="00B31892"/>
    <w:rsid w:val="00B37B24"/>
    <w:rsid w:val="00B45A85"/>
    <w:rsid w:val="00B64DF7"/>
    <w:rsid w:val="00B75E12"/>
    <w:rsid w:val="00B7698E"/>
    <w:rsid w:val="00B77256"/>
    <w:rsid w:val="00B77C3D"/>
    <w:rsid w:val="00B8275C"/>
    <w:rsid w:val="00B851A1"/>
    <w:rsid w:val="00B968BB"/>
    <w:rsid w:val="00BA0DEA"/>
    <w:rsid w:val="00BA1D8E"/>
    <w:rsid w:val="00BA774A"/>
    <w:rsid w:val="00BB320C"/>
    <w:rsid w:val="00BC0023"/>
    <w:rsid w:val="00BC43A8"/>
    <w:rsid w:val="00BC6EA6"/>
    <w:rsid w:val="00BD3F57"/>
    <w:rsid w:val="00BD45F9"/>
    <w:rsid w:val="00BE2B40"/>
    <w:rsid w:val="00BF19FD"/>
    <w:rsid w:val="00BF3E3F"/>
    <w:rsid w:val="00C0052E"/>
    <w:rsid w:val="00C037FE"/>
    <w:rsid w:val="00C05F21"/>
    <w:rsid w:val="00C07517"/>
    <w:rsid w:val="00C117DD"/>
    <w:rsid w:val="00C15EC8"/>
    <w:rsid w:val="00C16594"/>
    <w:rsid w:val="00C20FA5"/>
    <w:rsid w:val="00C235D6"/>
    <w:rsid w:val="00C31B22"/>
    <w:rsid w:val="00C33CE5"/>
    <w:rsid w:val="00C36B98"/>
    <w:rsid w:val="00C36E86"/>
    <w:rsid w:val="00C4083B"/>
    <w:rsid w:val="00C42336"/>
    <w:rsid w:val="00C446E4"/>
    <w:rsid w:val="00C510D9"/>
    <w:rsid w:val="00C632BA"/>
    <w:rsid w:val="00C634B1"/>
    <w:rsid w:val="00C64F3E"/>
    <w:rsid w:val="00C70CDD"/>
    <w:rsid w:val="00C7120E"/>
    <w:rsid w:val="00C73F92"/>
    <w:rsid w:val="00C74F78"/>
    <w:rsid w:val="00C75C88"/>
    <w:rsid w:val="00C75FC1"/>
    <w:rsid w:val="00C768D7"/>
    <w:rsid w:val="00C80FE0"/>
    <w:rsid w:val="00C86784"/>
    <w:rsid w:val="00C91F33"/>
    <w:rsid w:val="00CB72BF"/>
    <w:rsid w:val="00CC4690"/>
    <w:rsid w:val="00CC6D13"/>
    <w:rsid w:val="00CD5F8C"/>
    <w:rsid w:val="00CE18DB"/>
    <w:rsid w:val="00CE5170"/>
    <w:rsid w:val="00CE787A"/>
    <w:rsid w:val="00CF559C"/>
    <w:rsid w:val="00CF6B96"/>
    <w:rsid w:val="00CF7A0C"/>
    <w:rsid w:val="00CF7B07"/>
    <w:rsid w:val="00D04BC0"/>
    <w:rsid w:val="00D112F1"/>
    <w:rsid w:val="00D16E57"/>
    <w:rsid w:val="00D27DE7"/>
    <w:rsid w:val="00D27FDA"/>
    <w:rsid w:val="00D3264F"/>
    <w:rsid w:val="00D34E2E"/>
    <w:rsid w:val="00D40FA0"/>
    <w:rsid w:val="00D4649B"/>
    <w:rsid w:val="00D47DF1"/>
    <w:rsid w:val="00D61E93"/>
    <w:rsid w:val="00D72628"/>
    <w:rsid w:val="00D91CD3"/>
    <w:rsid w:val="00D949F8"/>
    <w:rsid w:val="00D94CA4"/>
    <w:rsid w:val="00D94F3F"/>
    <w:rsid w:val="00D95011"/>
    <w:rsid w:val="00D950A2"/>
    <w:rsid w:val="00D97793"/>
    <w:rsid w:val="00DA5644"/>
    <w:rsid w:val="00DB1E97"/>
    <w:rsid w:val="00DC01FB"/>
    <w:rsid w:val="00DD147F"/>
    <w:rsid w:val="00DD2F3F"/>
    <w:rsid w:val="00DD3801"/>
    <w:rsid w:val="00DD67BA"/>
    <w:rsid w:val="00DD7B8D"/>
    <w:rsid w:val="00DE0160"/>
    <w:rsid w:val="00DF017D"/>
    <w:rsid w:val="00DF06CF"/>
    <w:rsid w:val="00DF65FC"/>
    <w:rsid w:val="00DF6AD2"/>
    <w:rsid w:val="00DF7E43"/>
    <w:rsid w:val="00E05A96"/>
    <w:rsid w:val="00E07543"/>
    <w:rsid w:val="00E136BB"/>
    <w:rsid w:val="00E17984"/>
    <w:rsid w:val="00E17A0C"/>
    <w:rsid w:val="00E40E3A"/>
    <w:rsid w:val="00E41095"/>
    <w:rsid w:val="00E47CA8"/>
    <w:rsid w:val="00E506E3"/>
    <w:rsid w:val="00E524DB"/>
    <w:rsid w:val="00E56EDA"/>
    <w:rsid w:val="00E75FE4"/>
    <w:rsid w:val="00EA20E9"/>
    <w:rsid w:val="00EB00EC"/>
    <w:rsid w:val="00EB3333"/>
    <w:rsid w:val="00EB42B3"/>
    <w:rsid w:val="00EC1F0D"/>
    <w:rsid w:val="00EC3104"/>
    <w:rsid w:val="00EC35D0"/>
    <w:rsid w:val="00EC680D"/>
    <w:rsid w:val="00ED7ED0"/>
    <w:rsid w:val="00EE09B9"/>
    <w:rsid w:val="00EE27F0"/>
    <w:rsid w:val="00EE386F"/>
    <w:rsid w:val="00EE3AFB"/>
    <w:rsid w:val="00EE4864"/>
    <w:rsid w:val="00EE503E"/>
    <w:rsid w:val="00EE7F39"/>
    <w:rsid w:val="00EF05A8"/>
    <w:rsid w:val="00F05ADD"/>
    <w:rsid w:val="00F05B6F"/>
    <w:rsid w:val="00F07CB8"/>
    <w:rsid w:val="00F11703"/>
    <w:rsid w:val="00F132CB"/>
    <w:rsid w:val="00F20417"/>
    <w:rsid w:val="00F20874"/>
    <w:rsid w:val="00F2260A"/>
    <w:rsid w:val="00F22A3C"/>
    <w:rsid w:val="00F23D3A"/>
    <w:rsid w:val="00F24FA2"/>
    <w:rsid w:val="00F3447D"/>
    <w:rsid w:val="00F36590"/>
    <w:rsid w:val="00F45892"/>
    <w:rsid w:val="00F46837"/>
    <w:rsid w:val="00F6009E"/>
    <w:rsid w:val="00F6173A"/>
    <w:rsid w:val="00F661AE"/>
    <w:rsid w:val="00F667F2"/>
    <w:rsid w:val="00F7087A"/>
    <w:rsid w:val="00F71C6B"/>
    <w:rsid w:val="00F80AE0"/>
    <w:rsid w:val="00F811C4"/>
    <w:rsid w:val="00F8398C"/>
    <w:rsid w:val="00F85545"/>
    <w:rsid w:val="00FB2AC3"/>
    <w:rsid w:val="00FB382E"/>
    <w:rsid w:val="00FB4E28"/>
    <w:rsid w:val="00FB51A5"/>
    <w:rsid w:val="00FD00A4"/>
    <w:rsid w:val="00FD46B1"/>
    <w:rsid w:val="00FD561D"/>
    <w:rsid w:val="00FE07F2"/>
    <w:rsid w:val="00FE126D"/>
    <w:rsid w:val="00FE7FB9"/>
    <w:rsid w:val="00FF15EB"/>
    <w:rsid w:val="00FF2A60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>
      <o:colormru v:ext="edit" colors="black"/>
    </o:shapedefaults>
    <o:shapelayout v:ext="edit">
      <o:idmap v:ext="edit" data="1"/>
    </o:shapelayout>
  </w:shapeDefaults>
  <w:decimalSymbol w:val=","/>
  <w:listSeparator w:val=";"/>
  <w14:docId w14:val="313F8338"/>
  <w15:docId w15:val="{BE997018-96AE-490D-AACA-ACC0174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Medium" w:eastAsia="FlandersArtSans-Medium" w:hAnsi="FlandersArtSans-Medium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105B"/>
    <w:pPr>
      <w:tabs>
        <w:tab w:val="left" w:pos="3686"/>
      </w:tabs>
      <w:contextualSpacing/>
    </w:pPr>
    <w:rPr>
      <w:rFonts w:ascii="FlandersArtSerif-Regular" w:hAnsi="FlandersArtSerif-Regular"/>
      <w:color w:val="101111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="MS Gothic" w:hAnsi="FlandersArtSans-Bold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="MS Gothic" w:hAnsi="FlandersArtSans-Regular"/>
      <w:bCs/>
      <w:caps/>
      <w:color w:val="000000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="MS Gothic" w:hAnsi="FlandersArtSerif-Bold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="MS Gothic" w:hAnsi="FlandersArtSerif-Bold"/>
      <w:bCs/>
      <w:iCs/>
      <w:color w:val="00000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="MS Gothic" w:hAnsi="FlandersArtSans-Regular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="MS Gothic" w:hAnsi="FlandersArtSerif-Medium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rPr>
      <w:rFonts w:ascii="Tahoma" w:hAnsi="Tahoma" w:cs="Tahoma"/>
      <w:color w:val="101111" w:themeColor="background2" w:themeShade="1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703"/>
    <w:rPr>
      <w:rFonts w:ascii="Tahoma" w:hAnsi="Tahoma" w:cs="Tahoma"/>
      <w:color w:val="101111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uiPriority w:val="19"/>
    <w:rsid w:val="00991C2B"/>
    <w:rPr>
      <w:i/>
      <w:iCs/>
      <w:color w:val="191919"/>
    </w:rPr>
  </w:style>
  <w:style w:type="character" w:styleId="Intensievebenadrukking">
    <w:name w:val="Intense Emphasis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FFA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8B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F8B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F8B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F8B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FF4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FF46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/>
        <w:left w:val="single" w:sz="8" w:space="0" w:color="B8E800"/>
        <w:bottom w:val="single" w:sz="8" w:space="0" w:color="B8E800"/>
        <w:right w:val="single" w:sz="8" w:space="0" w:color="B8E800"/>
        <w:insideH w:val="single" w:sz="8" w:space="0" w:color="B8E800"/>
      </w:tblBorders>
    </w:tblPr>
    <w:tcPr>
      <w:shd w:val="clear" w:color="auto" w:fill="A7A9AC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E800"/>
          <w:left w:val="single" w:sz="8" w:space="0" w:color="B8E800"/>
          <w:bottom w:val="single" w:sz="8" w:space="0" w:color="B8E800"/>
          <w:right w:val="single" w:sz="8" w:space="0" w:color="B8E800"/>
          <w:insideH w:val="nil"/>
          <w:insideV w:val="nil"/>
        </w:tcBorders>
        <w:shd w:val="clear" w:color="auto" w:fill="6F8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/>
          <w:left w:val="single" w:sz="8" w:space="0" w:color="B8E800"/>
          <w:bottom w:val="single" w:sz="8" w:space="0" w:color="B8E800"/>
          <w:right w:val="single" w:sz="8" w:space="0" w:color="B8E80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"/>
    <w:qFormat/>
    <w:rsid w:val="00F7087A"/>
    <w:pPr>
      <w:framePr w:wrap="notBeside" w:vAnchor="text" w:hAnchor="text" w:y="1"/>
      <w:spacing w:before="240" w:after="360"/>
    </w:pPr>
    <w:rPr>
      <w:rFonts w:ascii="FlandersArtSans-Medium" w:eastAsia="MS Gothic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link w:val="Titel"/>
    <w:uiPriority w:val="1"/>
    <w:rsid w:val="00F7087A"/>
    <w:rPr>
      <w:rFonts w:eastAsia="MS Gothic"/>
      <w:caps/>
      <w:spacing w:val="5"/>
      <w:sz w:val="100"/>
      <w:szCs w:val="56"/>
      <w:u w:val="single"/>
      <w:lang w:eastAsia="en-US"/>
    </w:rPr>
  </w:style>
  <w:style w:type="character" w:customStyle="1" w:styleId="Kop1Char">
    <w:name w:val="Kop 1 Char"/>
    <w:link w:val="Kop1"/>
    <w:uiPriority w:val="9"/>
    <w:rsid w:val="00054F9B"/>
    <w:rPr>
      <w:rFonts w:ascii="FlandersArtSans-Bold" w:eastAsia="MS Gothic" w:hAnsi="FlandersArtSans-Bold" w:cs="Times New Roman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292F05"/>
    <w:pPr>
      <w:spacing w:before="360"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link w:val="Kop2"/>
    <w:uiPriority w:val="9"/>
    <w:rsid w:val="00A5641B"/>
    <w:rPr>
      <w:rFonts w:ascii="FlandersArtSans-Regular" w:eastAsia="MS Gothic" w:hAnsi="FlandersArtSans-Regular" w:cs="Times New Roman"/>
      <w:bCs/>
      <w:caps/>
      <w:color w:val="000000"/>
      <w:sz w:val="32"/>
      <w:szCs w:val="32"/>
      <w:u w:val="dotted"/>
      <w:lang w:val="nl-BE"/>
    </w:rPr>
  </w:style>
  <w:style w:type="character" w:customStyle="1" w:styleId="Kop3Char">
    <w:name w:val="Kop 3 Char"/>
    <w:link w:val="Kop3"/>
    <w:uiPriority w:val="9"/>
    <w:rsid w:val="00054F9B"/>
    <w:rPr>
      <w:rFonts w:ascii="FlandersArtSerif-Bold" w:eastAsia="MS Gothic" w:hAnsi="FlandersArtSerif-Bold" w:cs="Times New Roman"/>
      <w:bCs/>
      <w:color w:val="9B9DA0"/>
      <w:sz w:val="24"/>
      <w:szCs w:val="24"/>
      <w:lang w:val="nl-BE"/>
    </w:rPr>
  </w:style>
  <w:style w:type="character" w:customStyle="1" w:styleId="Kop4Char">
    <w:name w:val="Kop 4 Char"/>
    <w:link w:val="Kop4"/>
    <w:uiPriority w:val="9"/>
    <w:rsid w:val="00054F9B"/>
    <w:rPr>
      <w:rFonts w:ascii="FlandersArtSerif-Bold" w:eastAsia="MS Gothic" w:hAnsi="FlandersArtSerif-Bold" w:cs="Times New Roman"/>
      <w:bCs/>
      <w:iCs/>
      <w:color w:val="000000"/>
      <w:u w:val="single"/>
      <w:lang w:val="nl-BE"/>
    </w:rPr>
  </w:style>
  <w:style w:type="character" w:customStyle="1" w:styleId="Kop5Char">
    <w:name w:val="Kop 5 Char"/>
    <w:link w:val="Kop5"/>
    <w:uiPriority w:val="9"/>
    <w:rsid w:val="00444C33"/>
    <w:rPr>
      <w:rFonts w:ascii="FlandersArtSans-Regular" w:eastAsia="MS Gothic" w:hAnsi="FlandersArtSans-Regular" w:cs="Times New Roman"/>
      <w:color w:val="3C3D3C"/>
      <w:lang w:val="nl-BE"/>
    </w:rPr>
  </w:style>
  <w:style w:type="character" w:customStyle="1" w:styleId="Kop6Char">
    <w:name w:val="Kop 6 Char"/>
    <w:link w:val="Kop6"/>
    <w:uiPriority w:val="9"/>
    <w:rsid w:val="00444C33"/>
    <w:rPr>
      <w:rFonts w:ascii="FlandersArtSerif-Regular" w:eastAsia="MS Gothic" w:hAnsi="FlandersArtSerif-Regular" w:cs="Times New Roman"/>
      <w:iCs/>
      <w:color w:val="6F7173"/>
      <w:lang w:val="nl-BE"/>
    </w:rPr>
  </w:style>
  <w:style w:type="character" w:customStyle="1" w:styleId="Kop7Char">
    <w:name w:val="Kop 7 Char"/>
    <w:link w:val="Kop7"/>
    <w:uiPriority w:val="9"/>
    <w:rsid w:val="00444C33"/>
    <w:rPr>
      <w:rFonts w:ascii="FlandersArtSerif-Medium" w:eastAsia="MS Gothic" w:hAnsi="FlandersArtSerif-Medium" w:cs="Times New Roman"/>
      <w:iCs/>
      <w:color w:val="9B9DA0"/>
      <w:lang w:val="nl-BE"/>
    </w:rPr>
  </w:style>
  <w:style w:type="character" w:customStyle="1" w:styleId="Kop8Char">
    <w:name w:val="Kop 8 Char"/>
    <w:link w:val="Kop8"/>
    <w:uiPriority w:val="9"/>
    <w:rsid w:val="00444C33"/>
    <w:rPr>
      <w:rFonts w:ascii="FlandersArtSerif-Regular" w:eastAsia="MS Gothic" w:hAnsi="FlandersArtSerif-Regular" w:cs="Times New Roman"/>
      <w:color w:val="3C3D3C"/>
      <w:szCs w:val="20"/>
      <w:lang w:val="nl-BE"/>
    </w:rPr>
  </w:style>
  <w:style w:type="character" w:customStyle="1" w:styleId="Kop9Char">
    <w:name w:val="Kop 9 Char"/>
    <w:link w:val="Kop9"/>
    <w:uiPriority w:val="9"/>
    <w:rsid w:val="00444C33"/>
    <w:rPr>
      <w:rFonts w:ascii="FlandersArtSerif-Regular" w:eastAsia="MS Gothic" w:hAnsi="FlandersArtSerif-Regular" w:cs="Times New Roman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leader="dot" w:pos="10093"/>
      </w:tabs>
      <w:spacing w:before="60" w:after="60"/>
      <w:ind w:left="567" w:hanging="567"/>
    </w:pPr>
    <w:rPr>
      <w:rFonts w:ascii="FlandersArtSans-Medium" w:eastAsia="MS Mincho" w:hAnsi="FlandersArtSans-Medium"/>
      <w:noProof/>
      <w:color w:val="000000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pos="10093"/>
      </w:tabs>
      <w:ind w:left="567" w:hanging="567"/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17A0C"/>
    <w:pPr>
      <w:tabs>
        <w:tab w:val="clear" w:pos="3686"/>
        <w:tab w:val="left" w:pos="567"/>
        <w:tab w:val="right" w:pos="10093"/>
      </w:tabs>
      <w:ind w:left="567" w:hanging="567"/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347663"/>
    <w:rPr>
      <w:color w:val="2A8AB3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qFormat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qFormat/>
    <w:rsid w:val="00FB51A5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qFormat/>
    <w:rsid w:val="00FB51A5"/>
    <w:pPr>
      <w:numPr>
        <w:numId w:val="6"/>
      </w:numPr>
      <w:tabs>
        <w:tab w:val="clear" w:pos="3686"/>
      </w:tabs>
    </w:pPr>
    <w:rPr>
      <w:color w:val="101111" w:themeColor="background2" w:themeShade="1A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rPr>
      <w:color w:val="101111" w:themeColor="background2" w:themeShade="1A"/>
      <w:sz w:val="14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32353"/>
    <w:rPr>
      <w:rFonts w:ascii="FlandersArtSerif-Regular" w:hAnsi="FlandersArtSerif-Regular"/>
      <w:color w:val="101111"/>
      <w:sz w:val="14"/>
      <w:szCs w:val="20"/>
      <w:lang w:val="nl-BE"/>
    </w:rPr>
  </w:style>
  <w:style w:type="character" w:styleId="Voetnootmarkering">
    <w:name w:val="footnote referenc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583119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583119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FB51A5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FB51A5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FB51A5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FB51A5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uiPriority w:val="20"/>
    <w:rsid w:val="00991C2B"/>
    <w:rPr>
      <w:b/>
      <w:i/>
      <w:iCs/>
    </w:rPr>
  </w:style>
  <w:style w:type="character" w:styleId="Subtieleverwijzing">
    <w:name w:val="Subtle Referenc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A7A9AC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/>
        <w:right w:val="none" w:sz="0" w:space="0" w:color="auto"/>
        <w:insideH w:val="none" w:sz="0" w:space="0" w:color="auto"/>
        <w:insideV w:val="single" w:sz="4" w:space="0" w:color="666666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ijl1">
    <w:name w:val="Stijl1"/>
    <w:basedOn w:val="Standaardtabel"/>
    <w:uiPriority w:val="99"/>
    <w:rsid w:val="00991C2B"/>
    <w:tblPr/>
  </w:style>
  <w:style w:type="paragraph" w:customStyle="1" w:styleId="Tabelheader">
    <w:name w:val="Tabel header"/>
    <w:basedOn w:val="Standaard"/>
    <w:qFormat/>
    <w:rsid w:val="00991C2B"/>
    <w:pPr>
      <w:jc w:val="center"/>
    </w:pPr>
    <w:rPr>
      <w:rFonts w:ascii="FlandersArtSerif-Medium" w:hAnsi="FlandersArtSerif-Medium"/>
      <w:bCs/>
      <w:color w:val="FFFFFF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color w:val="101111" w:themeColor="background2" w:themeShade="1A"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F7087A"/>
    <w:pPr>
      <w:tabs>
        <w:tab w:val="clear" w:pos="3686"/>
        <w:tab w:val="right" w:pos="9923"/>
      </w:tabs>
      <w:spacing w:after="120"/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character" w:customStyle="1" w:styleId="StijlVet">
    <w:name w:val="Stijl Vet"/>
    <w:basedOn w:val="Standaardalinea-lettertype"/>
    <w:semiHidden/>
    <w:rsid w:val="0022105B"/>
    <w:rPr>
      <w:b/>
      <w:bCs/>
    </w:rPr>
  </w:style>
  <w:style w:type="paragraph" w:customStyle="1" w:styleId="Kaderstukwit">
    <w:name w:val="Kaderstuk wit"/>
    <w:basedOn w:val="Standaard"/>
    <w:uiPriority w:val="1"/>
    <w:qFormat/>
    <w:rsid w:val="0022105B"/>
    <w:pPr>
      <w:pBdr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Bdr>
      <w:shd w:val="clear" w:color="auto" w:fill="FFFFFF" w:themeFill="background1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auto"/>
    </w:rPr>
  </w:style>
  <w:style w:type="paragraph" w:customStyle="1" w:styleId="Kaderstukgrijs">
    <w:name w:val="Kaderstuk grijs"/>
    <w:basedOn w:val="Standaard"/>
    <w:uiPriority w:val="1"/>
    <w:qFormat/>
    <w:rsid w:val="0022105B"/>
    <w:pPr>
      <w:pBdr>
        <w:top w:val="single" w:sz="4" w:space="25" w:color="BFBFBF" w:themeColor="background1" w:themeShade="BF"/>
        <w:left w:val="single" w:sz="4" w:space="25" w:color="BFBFBF" w:themeColor="background1" w:themeShade="BF"/>
        <w:bottom w:val="single" w:sz="4" w:space="25" w:color="BFBFBF" w:themeColor="background1" w:themeShade="BF"/>
        <w:right w:val="single" w:sz="4" w:space="25" w:color="BFBFBF" w:themeColor="background1" w:themeShade="BF"/>
      </w:pBdr>
      <w:shd w:val="clear" w:color="auto" w:fill="BFBFBF" w:themeFill="background1" w:themeFillShade="BF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auto"/>
    </w:rPr>
  </w:style>
  <w:style w:type="paragraph" w:customStyle="1" w:styleId="Kaderstukgroen">
    <w:name w:val="Kaderstuk groen"/>
    <w:basedOn w:val="Standaard"/>
    <w:uiPriority w:val="1"/>
    <w:qFormat/>
    <w:rsid w:val="0022105B"/>
    <w:pPr>
      <w:pBdr>
        <w:top w:val="single" w:sz="4" w:space="25" w:color="6F8B00"/>
        <w:left w:val="single" w:sz="4" w:space="25" w:color="6F8B00"/>
        <w:bottom w:val="single" w:sz="4" w:space="25" w:color="6F8B00"/>
        <w:right w:val="single" w:sz="4" w:space="25" w:color="6F8B00"/>
      </w:pBdr>
      <w:shd w:val="clear" w:color="auto" w:fill="6F8B00"/>
      <w:tabs>
        <w:tab w:val="clear" w:pos="3686"/>
      </w:tabs>
      <w:spacing w:before="120" w:after="240" w:line="240" w:lineRule="atLeast"/>
      <w:ind w:left="567" w:right="567"/>
      <w:contextualSpacing w:val="0"/>
      <w:jc w:val="both"/>
    </w:pPr>
    <w:rPr>
      <w:rFonts w:ascii="FlandersArtSans-Medium" w:eastAsia="Calibri" w:hAnsi="FlandersArtSans-Medium"/>
      <w:color w:val="FFFFFF" w:themeColor="background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B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B4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B42"/>
    <w:rPr>
      <w:rFonts w:ascii="FlandersArtSerif-Regular" w:hAnsi="FlandersArtSerif-Regular"/>
      <w:color w:val="10111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4B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4B42"/>
    <w:rPr>
      <w:rFonts w:ascii="FlandersArtSerif-Regular" w:hAnsi="FlandersArtSerif-Regular"/>
      <w:b/>
      <w:bCs/>
      <w:color w:val="101111"/>
      <w:lang w:eastAsia="en-US"/>
    </w:rPr>
  </w:style>
  <w:style w:type="paragraph" w:styleId="Revisie">
    <w:name w:val="Revision"/>
    <w:hidden/>
    <w:uiPriority w:val="99"/>
    <w:semiHidden/>
    <w:rsid w:val="000B6621"/>
    <w:rPr>
      <w:rFonts w:ascii="FlandersArtSerif-Regular" w:hAnsi="FlandersArtSerif-Regular"/>
      <w:color w:val="1011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47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lv.vlaanderen.be/nl/e-loket/help-e-loket/hoe-meld-ik-aan-op-het-e-loket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tmp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5" Type="http://schemas.openxmlformats.org/officeDocument/2006/relationships/image" Target="media/image8.tmp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tm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tmp"/><Relationship Id="rId28" Type="http://schemas.openxmlformats.org/officeDocument/2006/relationships/image" Target="media/image11.png"/><Relationship Id="rId10" Type="http://schemas.openxmlformats.org/officeDocument/2006/relationships/webSettings" Target="webSettings.xml"/><Relationship Id="rId19" Type="http://schemas.openxmlformats.org/officeDocument/2006/relationships/image" Target="media/image2.tmp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tmp"/><Relationship Id="rId30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handleiding_procedure.dotx" TargetMode="External"/></Relationships>
</file>

<file path=word/theme/theme1.xml><?xml version="1.0" encoding="utf-8"?>
<a:theme xmlns:a="http://schemas.openxmlformats.org/drawingml/2006/main" name="Dept Landbouw en Visserij">
  <a:themeElements>
    <a:clrScheme name="A Dept. Landbouw en Visserij">
      <a:dk1>
        <a:sysClr val="windowText" lastClr="000000"/>
      </a:dk1>
      <a:lt1>
        <a:sysClr val="window" lastClr="FFFFFF"/>
      </a:lt1>
      <a:dk2>
        <a:srgbClr val="583119"/>
      </a:dk2>
      <a:lt2>
        <a:srgbClr val="A7A9AC"/>
      </a:lt2>
      <a:accent1>
        <a:srgbClr val="6F8B00"/>
      </a:accent1>
      <a:accent2>
        <a:srgbClr val="A3CC00"/>
      </a:accent2>
      <a:accent3>
        <a:srgbClr val="914E1D"/>
      </a:accent3>
      <a:accent4>
        <a:srgbClr val="D26E25"/>
      </a:accent4>
      <a:accent5>
        <a:srgbClr val="15465B"/>
      </a:accent5>
      <a:accent6>
        <a:srgbClr val="32B2E9"/>
      </a:accent6>
      <a:hlink>
        <a:srgbClr val="2A8AB3"/>
      </a:hlink>
      <a:folHlink>
        <a:srgbClr val="2A8AB3"/>
      </a:folHlink>
    </a:clrScheme>
    <a:fontScheme name="Lettertype LV">
      <a:majorFont>
        <a:latin typeface="FlandersArtSans-Medium"/>
        <a:ea typeface=""/>
        <a:cs typeface=""/>
      </a:majorFont>
      <a:minorFont>
        <a:latin typeface="FlandersArtSans-Medium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9074D473244892D897100A8EECD3" ma:contentTypeVersion="3" ma:contentTypeDescription="Een nieuw document maken." ma:contentTypeScope="" ma:versionID="12f3ac22dfbb7769a50b9f16eac465cb">
  <xsd:schema xmlns:xsd="http://www.w3.org/2001/XMLSchema" xmlns:xs="http://www.w3.org/2001/XMLSchema" xmlns:p="http://schemas.microsoft.com/office/2006/metadata/properties" xmlns:ns2="924357a6-6edd-400a-ab85-31f4b9e2e2f9" xmlns:ns3="4289bab3-3504-4f8e-afb3-82b5123a0f0f" targetNamespace="http://schemas.microsoft.com/office/2006/metadata/properties" ma:root="true" ma:fieldsID="e53958fe9b153abdc20f1e49a3d17d68" ns2:_="" ns3:_="">
    <xsd:import namespace="924357a6-6edd-400a-ab85-31f4b9e2e2f9"/>
    <xsd:import namespace="4289bab3-3504-4f8e-afb3-82b5123a0f0f"/>
    <xsd:element name="properties">
      <xsd:complexType>
        <xsd:sequence>
          <xsd:element name="documentManagement">
            <xsd:complexType>
              <xsd:all>
                <xsd:element ref="ns2:Communicatietype" minOccurs="0"/>
                <xsd:element ref="ns3:_dlc_DocId" minOccurs="0"/>
                <xsd:element ref="ns3:_dlc_DocIdUrl" minOccurs="0"/>
                <xsd:element ref="ns3:_dlc_DocIdPersistId" minOccurs="0"/>
                <xsd:element ref="ns2:Maatrege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57a6-6edd-400a-ab85-31f4b9e2e2f9" elementFormDefault="qualified">
    <xsd:import namespace="http://schemas.microsoft.com/office/2006/documentManagement/types"/>
    <xsd:import namespace="http://schemas.microsoft.com/office/infopath/2007/PartnerControls"/>
    <xsd:element name="Communicatietype" ma:index="8" nillable="true" ma:displayName="Communicatietype" ma:default="Intern" ma:format="Dropdown" ma:internalName="Communicatietype" ma:readOnly="false">
      <xsd:simpleType>
        <xsd:restriction base="dms:Choice">
          <xsd:enumeration value="Intern"/>
          <xsd:enumeration value="Extern"/>
        </xsd:restriction>
      </xsd:simpleType>
    </xsd:element>
    <xsd:element name="Maatregel" ma:index="12" ma:displayName="Maatregel" ma:default="Relance" ma:description="Dit is de maatregel waarvoor er communicatie is" ma:format="Dropdown" ma:internalName="Maatregel" ma:readOnly="false">
      <xsd:simpleType>
        <xsd:restriction base="dms:Choice">
          <xsd:enumeration value="Demo (duurzame landbouw)"/>
          <xsd:enumeration value="EIP"/>
          <xsd:enumeration value="Fokkerijverenigingen"/>
          <xsd:enumeration value="Framework"/>
          <xsd:enumeration value="Praktijkcentra"/>
          <xsd:enumeration value="Relance"/>
          <xsd:enumeration value="Visseri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U2XPN2SK7TD2-875249242-37</_dlc_DocId>
    <_dlc_DocIdUrl xmlns="4289bab3-3504-4f8e-afb3-82b5123a0f0f">
      <Url>https://lvportaal/centrale/octopus/_layouts/15/DocIdRedir.aspx?ID=U2XPN2SK7TD2-875249242-37</Url>
      <Description>U2XPN2SK7TD2-875249242-37</Description>
    </_dlc_DocIdUrl>
    <Communicatietype xmlns="924357a6-6edd-400a-ab85-31f4b9e2e2f9">Intern</Communicatietype>
    <Maatregel xmlns="924357a6-6edd-400a-ab85-31f4b9e2e2f9">Visserij</Maatrege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4AE33-CAEC-4C67-8430-9D14F8E78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FFC4-287C-44E9-8D1B-DBEEA2D667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663404-6CC2-4757-B1BA-307538AF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57a6-6edd-400a-ab85-31f4b9e2e2f9"/>
    <ds:schemaRef ds:uri="4289bab3-3504-4f8e-afb3-82b5123a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D76F23-BB4A-451A-B0D4-2F760337387D}">
  <ds:schemaRefs>
    <ds:schemaRef ds:uri="http://purl.org/dc/terms/"/>
    <ds:schemaRef ds:uri="4289bab3-3504-4f8e-afb3-82b5123a0f0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24357a6-6edd-400a-ab85-31f4b9e2e2f9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53085DA-F1BE-4F75-879B-FCFCC77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LV_handleiding_procedure.dotx</Template>
  <TotalTime>2</TotalTime>
  <Pages>6</Pages>
  <Words>717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Testen van Octopus</vt:lpstr>
      <vt:lpstr>Titel van de handleiding / procedure</vt:lpstr>
    </vt:vector>
  </TitlesOfParts>
  <Company>Vlaamse Overheid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Testen van Octopus</dc:title>
  <dc:creator>Caroline Engelen</dc:creator>
  <cp:lastModifiedBy>Veronique Moerman</cp:lastModifiedBy>
  <cp:revision>3</cp:revision>
  <cp:lastPrinted>2014-03-28T18:07:00Z</cp:lastPrinted>
  <dcterms:created xsi:type="dcterms:W3CDTF">2021-11-16T15:04:00Z</dcterms:created>
  <dcterms:modified xsi:type="dcterms:W3CDTF">2021-11-17T08:31:00Z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0x0101009EC09074D473244892D897100A8EECD3</vt:lpwstr>
  </property>
  <property fmtid="{D5CDD505-2E9C-101B-9397-08002B2CF9AE}" pid="3" name="_dlc_DocIdItemGuid">
    <vt:lpwstr>d3d28177-3908-45b6-a692-441d3594aea2</vt:lpwstr>
  </property>
</Properties>
</file>