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C8" w:rsidRPr="00D619C8" w:rsidRDefault="00D619C8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</w:pPr>
      <w:bookmarkStart w:id="0" w:name="_GoBack"/>
      <w:bookmarkEnd w:id="0"/>
      <w:r w:rsidRPr="00D619C8"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>HIER WERD GEWERKT AAN</w:t>
      </w:r>
    </w:p>
    <w:p w:rsidR="00D619C8" w:rsidRPr="00D619C8" w:rsidRDefault="00D619C8" w:rsidP="00D619C8">
      <w:pPr>
        <w:tabs>
          <w:tab w:val="clear" w:pos="3686"/>
          <w:tab w:val="left" w:leader="dot" w:pos="14034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</w:pPr>
      <w:r w:rsidRPr="00D619C8"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ab/>
      </w:r>
      <w:r w:rsidRPr="00D619C8"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ab/>
      </w:r>
    </w:p>
    <w:p w:rsidR="00D619C8" w:rsidRPr="00D619C8" w:rsidRDefault="00D619C8" w:rsidP="00D619C8">
      <w:pPr>
        <w:tabs>
          <w:tab w:val="clear" w:pos="3686"/>
          <w:tab w:val="left" w:leader="dot" w:pos="14034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</w:pPr>
    </w:p>
    <w:p w:rsidR="00D619C8" w:rsidRPr="00D619C8" w:rsidRDefault="00D619C8" w:rsidP="00D619C8">
      <w:pPr>
        <w:tabs>
          <w:tab w:val="clear" w:pos="3686"/>
          <w:tab w:val="left" w:leader="dot" w:pos="14034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</w:pPr>
      <w:r w:rsidRPr="00D619C8"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  <w:t xml:space="preserve">Doel </w:t>
      </w:r>
      <w:r w:rsidRPr="00D619C8"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  <w:tab/>
      </w:r>
      <w:r w:rsidRPr="00D619C8"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  <w:tab/>
      </w:r>
    </w:p>
    <w:p w:rsidR="00D619C8" w:rsidRPr="00D619C8" w:rsidRDefault="00D619C8" w:rsidP="00D619C8">
      <w:pPr>
        <w:tabs>
          <w:tab w:val="clear" w:pos="3686"/>
          <w:tab w:val="left" w:leader="dot" w:pos="14034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</w:pPr>
      <w:r w:rsidRPr="00D619C8"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  <w:tab/>
      </w:r>
      <w:r w:rsidRPr="00D619C8"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ab/>
      </w:r>
    </w:p>
    <w:p w:rsidR="00D619C8" w:rsidRPr="00D619C8" w:rsidRDefault="00D619C8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</w:pPr>
    </w:p>
    <w:p w:rsidR="00EE4864" w:rsidRPr="00D619C8" w:rsidRDefault="00074297" w:rsidP="00D619C8">
      <w:pPr>
        <w:tabs>
          <w:tab w:val="clear" w:pos="3686"/>
          <w:tab w:val="left" w:leader="dot" w:pos="12333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</w:pPr>
      <w:r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  <w:t>Met steun v</w:t>
      </w:r>
      <w:r w:rsidR="00D619C8" w:rsidRPr="00D619C8"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  <w:t>an</w:t>
      </w:r>
      <w:r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  <w:t xml:space="preserve"> ELFPO.</w:t>
      </w: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Pr="00C30E87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sectPr w:rsidR="00550426" w:rsidRPr="00C30E87" w:rsidSect="00FD3A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39" w:h="23814" w:code="8"/>
      <w:pgMar w:top="2211" w:right="851" w:bottom="2552" w:left="1134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8F4" w:rsidRDefault="00AD78F4" w:rsidP="00F11703">
      <w:pPr>
        <w:spacing w:line="240" w:lineRule="auto"/>
      </w:pPr>
      <w:r>
        <w:separator/>
      </w:r>
    </w:p>
    <w:p w:rsidR="00AD78F4" w:rsidRDefault="00AD78F4"/>
  </w:endnote>
  <w:endnote w:type="continuationSeparator" w:id="0">
    <w:p w:rsidR="00AD78F4" w:rsidRDefault="00AD78F4" w:rsidP="00F11703">
      <w:pPr>
        <w:spacing w:line="240" w:lineRule="auto"/>
      </w:pPr>
      <w:r>
        <w:continuationSeparator/>
      </w:r>
    </w:p>
    <w:p w:rsidR="00AD78F4" w:rsidRDefault="00AD78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landers Art San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1" w:fontKey="{1D4F8ADF-6D58-4FD7-88FD-A64B6BE1696B}"/>
    <w:embedBold r:id="rId2" w:fontKey="{83C76F72-DDCA-4659-9F69-029BEC74C72C}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3" w:subsetted="1" w:fontKey="{619834BF-2FB0-47F9-AEE5-B053832CFB78}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  <w:embedRegular r:id="rId4" w:subsetted="1" w:fontKey="{38235119-1322-4207-A671-AA8EF4ABBDF8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5" w:subsetted="1" w:fontKey="{4DBAF8C2-AE20-44F6-A514-9573388FFA4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485" w:rsidRPr="00FF15EB" w:rsidRDefault="002A0485" w:rsidP="002A0485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:rsidR="002A0485" w:rsidRDefault="002A0485" w:rsidP="002A0485">
    <w:pPr>
      <w:pStyle w:val="Voettekst"/>
    </w:pPr>
  </w:p>
  <w:p w:rsidR="002A0485" w:rsidRDefault="002A0485" w:rsidP="007E74F3">
    <w:pPr>
      <w:pStyle w:val="Voettekst"/>
    </w:pPr>
    <w:r>
      <w:t xml:space="preserve">pagina </w:t>
    </w:r>
    <w:r w:rsidR="00AC46DA">
      <w:fldChar w:fldCharType="begin"/>
    </w:r>
    <w:r w:rsidR="00AC46DA">
      <w:instrText xml:space="preserve"> PAGE   \* MERGEFORMAT </w:instrText>
    </w:r>
    <w:r w:rsidR="00AC46DA">
      <w:fldChar w:fldCharType="separate"/>
    </w:r>
    <w:r w:rsidR="00FD3AE7">
      <w:rPr>
        <w:noProof/>
      </w:rPr>
      <w:t>2</w:t>
    </w:r>
    <w:r w:rsidR="00AC46DA">
      <w:rPr>
        <w:noProof/>
      </w:rPr>
      <w:fldChar w:fldCharType="end"/>
    </w:r>
    <w:r>
      <w:t xml:space="preserve"> van </w:t>
    </w:r>
    <w:fldSimple w:instr=" NUMPAGES   \* MERGEFORMAT ">
      <w:r w:rsidR="00AD78F4">
        <w:rPr>
          <w:noProof/>
        </w:rPr>
        <w:t>1</w:t>
      </w:r>
    </w:fldSimple>
    <w:r>
      <w:tab/>
    </w:r>
    <w:sdt>
      <w:sdtPr>
        <w:tag w:val=""/>
        <w:id w:val="180693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Titel van het document</w:t>
        </w:r>
      </w:sdtContent>
    </w:sdt>
    <w:r>
      <w:tab/>
    </w:r>
    <w:sdt>
      <w:sdtPr>
        <w:id w:val="1806931"/>
        <w:docPartObj>
          <w:docPartGallery w:val="Page Numbers (Top of Page)"/>
          <w:docPartUnique/>
        </w:docPartObj>
      </w:sdtPr>
      <w:sdtEndPr/>
      <w:sdtContent>
        <w:sdt>
          <w:sdtPr>
            <w:id w:val="1806932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tag w:val=""/>
                <w:id w:val="1806929"/>
                <w:dataBinding w:prefixMappings="xmlns:ns0='http://schemas.microsoft.com/office/2006/coverPageProps' " w:xpath="/ns0:CoverPageProperties[1]/ns0:PublishDate[1]" w:storeItemID="{55AF091B-3C7A-41E3-B477-F2FDAA23CFDA}"/>
                <w:date w:fullDate="2014-04-17T00:00:00Z">
                  <w:dateFormat w:val="d.MM.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>
                  <w:t>17.04.2014</w:t>
                </w:r>
              </w:sdtContent>
            </w:sdt>
          </w:sdtContent>
        </w:sdt>
      </w:sdtContent>
    </w:sdt>
  </w:p>
  <w:p w:rsidR="002A0485" w:rsidRDefault="002A04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EB" w:rsidRPr="00FF15EB" w:rsidRDefault="00FF15EB" w:rsidP="00FF15EB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:rsidR="00FB382E" w:rsidRDefault="00FB382E" w:rsidP="00FF15EB">
    <w:pPr>
      <w:pStyle w:val="Voettekst"/>
    </w:pPr>
  </w:p>
  <w:p w:rsidR="006A7C85" w:rsidRDefault="00AD78F4" w:rsidP="00FF15EB">
    <w:pPr>
      <w:pStyle w:val="Voettekst"/>
    </w:pPr>
    <w:sdt>
      <w:sdtPr>
        <w:tag w:val=""/>
        <w:id w:val="-1744712615"/>
        <w:dataBinding w:prefixMappings="xmlns:ns0='http://schemas.microsoft.com/office/2006/coverPageProps' " w:xpath="/ns0:CoverPageProperties[1]/ns0:PublishDate[1]" w:storeItemID="{55AF091B-3C7A-41E3-B477-F2FDAA23CFDA}"/>
        <w:date w:fullDate="2014-04-17T00:00:00Z">
          <w:dateFormat w:val="d.MM.yyyy"/>
          <w:lid w:val="nl-BE"/>
          <w:storeMappedDataAs w:val="dateTime"/>
          <w:calendar w:val="gregorian"/>
        </w:date>
      </w:sdtPr>
      <w:sdtEndPr/>
      <w:sdtContent>
        <w:r w:rsidR="00CF559C">
          <w:t>17.04.2014</w:t>
        </w:r>
      </w:sdtContent>
    </w:sdt>
    <w:r w:rsidR="00FB382E">
      <w:tab/>
    </w:r>
    <w:sdt>
      <w:sdtPr>
        <w:tag w:val=""/>
        <w:id w:val="-127007825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44C33">
          <w:t>Titel van het document</w:t>
        </w:r>
      </w:sdtContent>
    </w:sdt>
    <w:r w:rsidR="00FB382E">
      <w:tab/>
    </w:r>
    <w:sdt>
      <w:sdtPr>
        <w:id w:val="-789278506"/>
        <w:docPartObj>
          <w:docPartGallery w:val="Page Numbers (Top of Page)"/>
          <w:docPartUnique/>
        </w:docPartObj>
      </w:sdtPr>
      <w:sdtEndPr/>
      <w:sdtContent>
        <w:sdt>
          <w:sdtPr>
            <w:id w:val="92936805"/>
            <w:docPartObj>
              <w:docPartGallery w:val="Page Numbers (Top of Page)"/>
              <w:docPartUnique/>
            </w:docPartObj>
          </w:sdtPr>
          <w:sdtEndPr/>
          <w:sdtContent>
            <w:r w:rsidR="00EB42B3">
              <w:t xml:space="preserve">pagina </w:t>
            </w:r>
            <w:r w:rsidR="00AC46DA">
              <w:fldChar w:fldCharType="begin"/>
            </w:r>
            <w:r w:rsidR="00AC46DA">
              <w:instrText xml:space="preserve"> PAGE   \* MERGEFORMAT </w:instrText>
            </w:r>
            <w:r w:rsidR="00AC46DA">
              <w:fldChar w:fldCharType="separate"/>
            </w:r>
            <w:r w:rsidR="00C30E87">
              <w:rPr>
                <w:noProof/>
              </w:rPr>
              <w:t>3</w:t>
            </w:r>
            <w:r w:rsidR="00AC46DA">
              <w:rPr>
                <w:noProof/>
              </w:rPr>
              <w:fldChar w:fldCharType="end"/>
            </w:r>
            <w:r w:rsidR="00EB42B3">
              <w:t xml:space="preserve"> van </w:t>
            </w:r>
            <w:fldSimple w:instr=" NUMPAGES  \* Arabic  \* MERGEFORMAT ">
              <w:r>
                <w:rPr>
                  <w:noProof/>
                </w:rPr>
                <w:t>1</w:t>
              </w:r>
            </w:fldSimple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AE7" w:rsidRDefault="00D619C8" w:rsidP="00FD3AE7">
    <w:pPr>
      <w:pStyle w:val="Voettekst"/>
      <w:rPr>
        <w:noProof/>
        <w:lang w:eastAsia="nl-BE"/>
      </w:rPr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219D6FC6" wp14:editId="2FD5BFBE">
          <wp:simplePos x="0" y="0"/>
          <wp:positionH relativeFrom="column">
            <wp:posOffset>4309110</wp:posOffset>
          </wp:positionH>
          <wp:positionV relativeFrom="paragraph">
            <wp:posOffset>-2713355</wp:posOffset>
          </wp:positionV>
          <wp:extent cx="4933498" cy="2076450"/>
          <wp:effectExtent l="0" t="0" r="63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verbeelding werkt_eu_blau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3498" cy="2076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4ADF5D09" wp14:editId="76010EB0">
          <wp:simplePos x="0" y="0"/>
          <wp:positionH relativeFrom="column">
            <wp:posOffset>-101600</wp:posOffset>
          </wp:positionH>
          <wp:positionV relativeFrom="paragraph">
            <wp:posOffset>-2738120</wp:posOffset>
          </wp:positionV>
          <wp:extent cx="3274695" cy="2166620"/>
          <wp:effectExtent l="0" t="0" r="0" b="508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vlag cmyk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64" t="31719" r="8552" b="29136"/>
                  <a:stretch/>
                </pic:blipFill>
                <pic:spPr bwMode="auto">
                  <a:xfrm>
                    <a:off x="0" y="0"/>
                    <a:ext cx="3274695" cy="2166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3AE7" w:rsidRPr="00D619C8" w:rsidRDefault="0030502F" w:rsidP="00FD3AE7">
    <w:pPr>
      <w:pStyle w:val="Voettekst"/>
      <w:jc w:val="center"/>
      <w:rPr>
        <w:rFonts w:asciiTheme="majorHAnsi" w:hAnsiTheme="majorHAnsi"/>
        <w:noProof/>
        <w:color w:val="154194"/>
        <w:sz w:val="48"/>
        <w:szCs w:val="48"/>
        <w:lang w:eastAsia="nl-BE"/>
      </w:rPr>
    </w:pPr>
    <w:r>
      <w:rPr>
        <w:rFonts w:asciiTheme="majorHAnsi" w:hAnsiTheme="majorHAnsi"/>
        <w:noProof/>
        <w:color w:val="154194"/>
        <w:sz w:val="48"/>
        <w:szCs w:val="48"/>
        <w:lang w:eastAsia="nl-BE"/>
      </w:rPr>
      <w:t>RURAALNETWER</w:t>
    </w:r>
    <w:r w:rsidR="0018126B">
      <w:rPr>
        <w:rFonts w:asciiTheme="majorHAnsi" w:hAnsiTheme="majorHAnsi"/>
        <w:noProof/>
        <w:color w:val="154194"/>
        <w:sz w:val="48"/>
        <w:szCs w:val="48"/>
        <w:lang w:eastAsia="nl-BE"/>
      </w:rPr>
      <w:t>K</w:t>
    </w:r>
    <w:r w:rsidR="00FD3AE7" w:rsidRPr="00D619C8">
      <w:rPr>
        <w:rFonts w:asciiTheme="majorHAnsi" w:hAnsiTheme="majorHAnsi"/>
        <w:noProof/>
        <w:color w:val="154194"/>
        <w:sz w:val="48"/>
        <w:szCs w:val="48"/>
        <w:lang w:eastAsia="nl-BE"/>
      </w:rPr>
      <w:t>.be</w:t>
    </w:r>
  </w:p>
  <w:p w:rsidR="00FD3AE7" w:rsidRPr="00FD3AE7" w:rsidRDefault="00FD3AE7" w:rsidP="00D40973">
    <w:pPr>
      <w:pStyle w:val="Voettekst"/>
      <w:jc w:val="center"/>
      <w:rPr>
        <w:rFonts w:ascii="FlandersArtSans-Regular" w:hAnsi="FlandersArtSans-Regular"/>
        <w:noProof/>
        <w:sz w:val="36"/>
        <w:szCs w:val="36"/>
        <w:lang w:eastAsia="nl-BE"/>
      </w:rPr>
    </w:pPr>
    <w:r w:rsidRPr="00FD3AE7">
      <w:rPr>
        <w:rFonts w:ascii="FlandersArtSans-Regular" w:hAnsi="FlandersArtSans-Regular"/>
        <w:noProof/>
        <w:sz w:val="36"/>
        <w:szCs w:val="36"/>
        <w:lang w:eastAsia="nl-BE"/>
      </w:rPr>
      <w:t>Europees Landbouwfonds voor Plattelandsontwikkeling: Europa investeert in zijn platteland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8F4" w:rsidRDefault="00AD78F4">
      <w:r>
        <w:separator/>
      </w:r>
    </w:p>
  </w:footnote>
  <w:footnote w:type="continuationSeparator" w:id="0">
    <w:p w:rsidR="00AD78F4" w:rsidRDefault="00AD78F4" w:rsidP="00F11703">
      <w:pPr>
        <w:spacing w:line="240" w:lineRule="auto"/>
      </w:pPr>
      <w:r>
        <w:continuationSeparator/>
      </w:r>
    </w:p>
    <w:p w:rsidR="00AD78F4" w:rsidRDefault="00AD78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973" w:rsidRDefault="00D4097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973" w:rsidRDefault="00D4097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9C8" w:rsidRDefault="00D619C8">
    <w:pPr>
      <w:pStyle w:val="Koptekst"/>
    </w:pPr>
    <w:r>
      <w:rPr>
        <w:lang w:eastAsia="nl-BE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-248920</wp:posOffset>
              </wp:positionH>
              <wp:positionV relativeFrom="page">
                <wp:posOffset>-339090</wp:posOffset>
              </wp:positionV>
              <wp:extent cx="11241405" cy="10180955"/>
              <wp:effectExtent l="0" t="0" r="17145" b="0"/>
              <wp:wrapNone/>
              <wp:docPr id="7" name="Groe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241405" cy="10180955"/>
                        <a:chOff x="-13" y="-13"/>
                        <a:chExt cx="17703" cy="16033"/>
                      </a:xfrm>
                    </wpg:grpSpPr>
                    <wpg:grpSp>
                      <wpg:cNvPr id="8" name="Group 2"/>
                      <wpg:cNvGrpSpPr>
                        <a:grpSpLocks/>
                      </wpg:cNvGrpSpPr>
                      <wpg:grpSpPr bwMode="auto">
                        <a:xfrm>
                          <a:off x="137" y="137"/>
                          <a:ext cx="17405" cy="15874"/>
                          <a:chOff x="137" y="137"/>
                          <a:chExt cx="17405" cy="15874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37" y="137"/>
                            <a:ext cx="17405" cy="15874"/>
                          </a:xfrm>
                          <a:custGeom>
                            <a:avLst/>
                            <a:gdLst>
                              <a:gd name="T0" fmla="+- 0 17541 137"/>
                              <a:gd name="T1" fmla="*/ T0 w 17405"/>
                              <a:gd name="T2" fmla="+- 0 137 137"/>
                              <a:gd name="T3" fmla="*/ 137 h 15874"/>
                              <a:gd name="T4" fmla="+- 0 137 137"/>
                              <a:gd name="T5" fmla="*/ T4 w 17405"/>
                              <a:gd name="T6" fmla="+- 0 137 137"/>
                              <a:gd name="T7" fmla="*/ 137 h 15874"/>
                              <a:gd name="T8" fmla="+- 0 137 137"/>
                              <a:gd name="T9" fmla="*/ T8 w 17405"/>
                              <a:gd name="T10" fmla="+- 0 16011 137"/>
                              <a:gd name="T11" fmla="*/ 16011 h 15874"/>
                              <a:gd name="T12" fmla="+- 0 17541 137"/>
                              <a:gd name="T13" fmla="*/ T12 w 17405"/>
                              <a:gd name="T14" fmla="+- 0 11418 137"/>
                              <a:gd name="T15" fmla="*/ 11418 h 15874"/>
                              <a:gd name="T16" fmla="+- 0 17541 137"/>
                              <a:gd name="T17" fmla="*/ T16 w 17405"/>
                              <a:gd name="T18" fmla="+- 0 137 137"/>
                              <a:gd name="T19" fmla="*/ 137 h 15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05" h="15874">
                                <a:moveTo>
                                  <a:pt x="174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4"/>
                                </a:lnTo>
                                <a:lnTo>
                                  <a:pt x="17404" y="11281"/>
                                </a:lnTo>
                                <a:lnTo>
                                  <a:pt x="17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4"/>
                      <wpg:cNvGrpSpPr>
                        <a:grpSpLocks/>
                      </wpg:cNvGrpSpPr>
                      <wpg:grpSpPr bwMode="auto">
                        <a:xfrm>
                          <a:off x="0" y="420"/>
                          <a:ext cx="300" cy="2"/>
                          <a:chOff x="0" y="420"/>
                          <a:chExt cx="300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6"/>
                      <wpg:cNvGrpSpPr>
                        <a:grpSpLocks/>
                      </wpg:cNvGrpSpPr>
                      <wpg:grpSpPr bwMode="auto">
                        <a:xfrm>
                          <a:off x="17378" y="420"/>
                          <a:ext cx="300" cy="2"/>
                          <a:chOff x="17378" y="420"/>
                          <a:chExt cx="300" cy="2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7378" y="420"/>
                            <a:ext cx="300" cy="2"/>
                          </a:xfrm>
                          <a:custGeom>
                            <a:avLst/>
                            <a:gdLst>
                              <a:gd name="T0" fmla="+- 0 17378 17378"/>
                              <a:gd name="T1" fmla="*/ T0 w 300"/>
                              <a:gd name="T2" fmla="+- 0 17678 17378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8"/>
                      <wpg:cNvGrpSpPr>
                        <a:grpSpLocks/>
                      </wpg:cNvGrpSpPr>
                      <wpg:grpSpPr bwMode="auto">
                        <a:xfrm>
                          <a:off x="420" y="0"/>
                          <a:ext cx="2" cy="300"/>
                          <a:chOff x="420" y="0"/>
                          <a:chExt cx="2" cy="300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0"/>
                      <wpg:cNvGrpSpPr>
                        <a:grpSpLocks/>
                      </wpg:cNvGrpSpPr>
                      <wpg:grpSpPr bwMode="auto">
                        <a:xfrm>
                          <a:off x="17258" y="0"/>
                          <a:ext cx="2" cy="300"/>
                          <a:chOff x="17258" y="0"/>
                          <a:chExt cx="2" cy="300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17258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12"/>
                      <wpg:cNvGrpSpPr>
                        <a:grpSpLocks/>
                      </wpg:cNvGrpSpPr>
                      <wpg:grpSpPr bwMode="auto">
                        <a:xfrm>
                          <a:off x="0" y="420"/>
                          <a:ext cx="300" cy="2"/>
                          <a:chOff x="0" y="420"/>
                          <a:chExt cx="300" cy="2"/>
                        </a:xfrm>
                      </wpg:grpSpPr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14"/>
                      <wpg:cNvGrpSpPr>
                        <a:grpSpLocks/>
                      </wpg:cNvGrpSpPr>
                      <wpg:grpSpPr bwMode="auto">
                        <a:xfrm>
                          <a:off x="17378" y="420"/>
                          <a:ext cx="300" cy="2"/>
                          <a:chOff x="17378" y="420"/>
                          <a:chExt cx="300" cy="2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7378" y="420"/>
                            <a:ext cx="300" cy="2"/>
                          </a:xfrm>
                          <a:custGeom>
                            <a:avLst/>
                            <a:gdLst>
                              <a:gd name="T0" fmla="+- 0 17378 17378"/>
                              <a:gd name="T1" fmla="*/ T0 w 300"/>
                              <a:gd name="T2" fmla="+- 0 17678 17378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16"/>
                      <wpg:cNvGrpSpPr>
                        <a:grpSpLocks/>
                      </wpg:cNvGrpSpPr>
                      <wpg:grpSpPr bwMode="auto">
                        <a:xfrm>
                          <a:off x="420" y="0"/>
                          <a:ext cx="2" cy="300"/>
                          <a:chOff x="420" y="0"/>
                          <a:chExt cx="2" cy="300"/>
                        </a:xfrm>
                      </wpg:grpSpPr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18"/>
                      <wpg:cNvGrpSpPr>
                        <a:grpSpLocks/>
                      </wpg:cNvGrpSpPr>
                      <wpg:grpSpPr bwMode="auto">
                        <a:xfrm>
                          <a:off x="17258" y="0"/>
                          <a:ext cx="2" cy="300"/>
                          <a:chOff x="17258" y="0"/>
                          <a:chExt cx="2" cy="300"/>
                        </a:xfrm>
                      </wpg:grpSpPr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17258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ep 7" o:spid="_x0000_s1026" style="position:absolute;margin-left:-19.6pt;margin-top:-26.7pt;width:885.15pt;height:801.65pt;z-index:-251656192;mso-position-horizontal-relative:page;mso-position-vertical-relative:page" coordorigin="-13,-13" coordsize="17703,16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">
              <v:group id="Group 2" o:spid="_x0000_s1027" style="position:absolute;left:137;top:137;width:17405;height:15874" coordorigin="137,137" coordsize="17405,15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3" o:spid="_x0000_s1028" style="position:absolute;left:137;top:137;width:17405;height:15874;visibility:visible;mso-wrap-style:square;v-text-anchor:top" coordsize="17405,15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F3yMMA&#10;AADaAAAADwAAAGRycy9kb3ducmV2LnhtbESPT2vCQBTE74LfYXlCb2ZTkaKpq4ggzanQ1D94e80+&#10;k9Ds27C71fjtXaHgcZiZ3zCLVW9acSHnG8sKXpMUBHFpdcOVgt33djwD4QOyxtYyKbiRh9VyOFhg&#10;pu2Vv+hShEpECPsMFdQhdJmUvqzJoE9sRxy9s3UGQ5SuktrhNcJNKydp+iYNNhwXauxoU1P5W/wZ&#10;BcX2dFr74y0/O79vp/nnz2H64ZR6GfXrdxCB+vAM/7dzrWAOjyvxBs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F3yMMAAADaAAAADwAAAAAAAAAAAAAAAACYAgAAZHJzL2Rv&#10;d25yZXYueG1sUEsFBgAAAAAEAAQA9QAAAIgDAAAAAA==&#10;" path="m17404,l,,,15874,17404,11281,17404,xe" fillcolor="#fff200" stroked="f">
                  <v:path arrowok="t" o:connecttype="custom" o:connectlocs="17404,137;0,137;0,16011;17404,11418;17404,137" o:connectangles="0,0,0,0,0"/>
                </v:shape>
              </v:group>
              <v:group id="Group 4" o:spid="_x0000_s1029" style="position:absolute;top:420;width:300;height:2" coordorigin="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5" o:spid="_x0000_s1030" style="position:absolute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aLsEA&#10;AADbAAAADwAAAGRycy9kb3ducmV2LnhtbERPTWvCQBC9F/wPywje6sZKa0ldRSTV0pOJpechO2aD&#10;2dmYXWP677uFgrd5vM9ZrgfbiJ46XztWMJsmIIhLp2uuFHwd3x9fQfiArLFxTAp+yMN6NXpYYqrd&#10;jXPqi1CJGMI+RQUmhDaV0peGLPqpa4kjd3KdxRBhV0nd4S2G20Y+JcmLtFhzbDDY0tZQeS6uVsGe&#10;vjGfL7LD7pLs5eLy/BlMhkpNxsPmDUSgIdzF/+4PHefP4O+XeI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m2i7BAAAA2wAAAA8AAAAAAAAAAAAAAAAAmAIAAGRycy9kb3du&#10;cmV2LnhtbFBLBQYAAAAABAAEAPUAAACGAwAAAAA=&#10;" path="m300,l,e" filled="f" strokecolor="white" strokeweight="1.25pt">
                  <v:path arrowok="t" o:connecttype="custom" o:connectlocs="300,0;0,0" o:connectangles="0,0"/>
                </v:shape>
              </v:group>
              <v:group id="Group 6" o:spid="_x0000_s1031" style="position:absolute;left:17378;top:420;width:300;height:2" coordorigin="17378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7" o:spid="_x0000_s1032" style="position:absolute;left:17378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jhwr8A&#10;AADbAAAADwAAAGRycy9kb3ducmV2LnhtbERPS4vCMBC+C/6HMMLeNFXZVapRRFyVPfnC89CMTbGZ&#10;1CZq99+bhQVv8/E9ZzpvbCkeVPvCsYJ+LwFBnDldcK7gdPzujkH4gKyxdEwKfsnDfNZuTTHV7sl7&#10;ehxCLmII+xQVmBCqVEqfGbLoe64ijtzF1RZDhHUudY3PGG5LOUiSL2mx4NhgsKKloex6uFsFGzrj&#10;fjha7da3ZCNHt8+fYFao1EenWUxABGrCW/zv3uo4fwh/v8QD5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OOHCvwAAANsAAAAPAAAAAAAAAAAAAAAAAJgCAABkcnMvZG93bnJl&#10;di54bWxQSwUGAAAAAAQABAD1AAAAhAMAAAAA&#10;" path="m,l300,e" filled="f" strokecolor="white" strokeweight="1.25pt">
                  <v:path arrowok="t" o:connecttype="custom" o:connectlocs="0,0;300,0" o:connectangles="0,0"/>
                </v:shape>
              </v:group>
              <v:group id="Group 8" o:spid="_x0000_s1033" style="position:absolute;left:420;width:2;height:300" coordorigin="420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9" o:spid="_x0000_s1034" style="position:absolute;left:42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nsPsEA&#10;AADbAAAADwAAAGRycy9kb3ducmV2LnhtbERPTWsCMRC9C/6HMEJvmm2hRbZGsUuFHryoe7C3IZnu&#10;bk0mS5K66783hUJv83ifs9qMzoorhdh5VvC4KEAQa286bhTUp918CSImZIPWMym4UYTNejpZYWn8&#10;wAe6HlMjcgjHEhW0KfWllFG35DAufE+cuS8fHKYMQyNNwCGHOyufiuJFOuw4N7TYU9WSvhx/nILh&#10;zWJzqXSoev35vqvt/vu81Uo9zMbtK4hEY/oX/7k/TJ7/DL+/5A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Z7D7BAAAA2wAAAA8AAAAAAAAAAAAAAAAAmAIAAGRycy9kb3du&#10;cmV2LnhtbFBLBQYAAAAABAAEAPUAAACGAwAAAAA=&#10;" path="m,300l,e" filled="f" strokecolor="white" strokeweight="1.25pt">
                  <v:path arrowok="t" o:connecttype="custom" o:connectlocs="0,300;0,0" o:connectangles="0,0"/>
                </v:shape>
              </v:group>
              <v:group id="Group 10" o:spid="_x0000_s1035" style="position:absolute;left:17258;width:2;height:300" coordorigin="1725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11" o:spid="_x0000_s1036" style="position:absolute;left:1725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fX0sEA&#10;AADbAAAADwAAAGRycy9kb3ducmV2LnhtbERPPW/CMBDdkfgP1iF1A6cdWpRiEI2K1IEFyEC3k31N&#10;UuxzZLsk/HtcqVK3e3qft9qMzoorhdh5VvC4KEAQa286bhTUp918CSImZIPWMym4UYTNejpZYWn8&#10;wAe6HlMjcgjHEhW0KfWllFG35DAufE+cuS8fHKYMQyNNwCGHOyufiuJZOuw4N7TYU9WSvhx/nILh&#10;zWJzqXSoev35vqvt/vu81Uo9zMbtK4hEY/oX/7k/TJ7/Ar+/5A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H19LBAAAA2wAAAA8AAAAAAAAAAAAAAAAAmAIAAGRycy9kb3du&#10;cmV2LnhtbFBLBQYAAAAABAAEAPUAAACGAwAAAAA=&#10;" path="m,300l,e" filled="f" strokecolor="white" strokeweight="1.25pt">
                  <v:path arrowok="t" o:connecttype="custom" o:connectlocs="0,300;0,0" o:connectangles="0,0"/>
                </v:shape>
              </v:group>
              <v:group id="Group 12" o:spid="_x0000_s1037" style="position:absolute;top:420;width:300;height:2" coordorigin="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13" o:spid="_x0000_s1038" style="position:absolute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7nsIA&#10;AADbAAAADwAAAGRycy9kb3ducmV2LnhtbERPS2vCQBC+F/oflhG86UYtbY3ZSBXEtAehPu5DdkyC&#10;2dmwu2r677sFobf5+J6TLXvTihs531hWMBknIIhLqxuuFBwPm9E7CB+QNbaWScEPeVjmz08Zptre&#10;+Ztu+1CJGMI+RQV1CF0qpS9rMujHtiOO3Nk6gyFCV0nt8B7DTSunSfIqDTYcG2rsaF1TedlfjYLd&#10;jp3D82w62Zr57Ott9XIqPgulhoP+YwEiUB/+xQ93oeP8Ofz9Eg+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djuewgAAANsAAAAPAAAAAAAAAAAAAAAAAJgCAABkcnMvZG93&#10;bnJldi54bWxQSwUGAAAAAAQABAD1AAAAhwMAAAAA&#10;" path="m300,l,e" filled="f" strokeweight=".25pt">
                  <v:path arrowok="t" o:connecttype="custom" o:connectlocs="300,0;0,0" o:connectangles="0,0"/>
                </v:shape>
              </v:group>
              <v:group id="Group 14" o:spid="_x0000_s1039" style="position:absolute;left:17378;top:420;width:300;height:2" coordorigin="17378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15" o:spid="_x0000_s1040" style="position:absolute;left:17378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z9JcMA&#10;AADbAAAADwAAAGRycy9kb3ducmV2LnhtbESPQWvCQBSE74L/YXmF3nSTKG2NrqJCaepBqNX7I/tM&#10;QrNvw+5W47/vFgSPw8x8wyxWvWnFhZxvLCtIxwkI4tLqhisFx+/30RsIH5A1tpZJwY08rJbDwQJz&#10;ba/8RZdDqESEsM9RQR1Cl0vpy5oM+rHtiKN3ts5giNJVUju8RrhpZZYkL9Jgw3Ghxo62NZU/h1+j&#10;YL9n5/A8ydIPM5vsXjfTU/FZKPX81K/nIAL14RG+twutIEvh/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z9JcMAAADbAAAADwAAAAAAAAAAAAAAAACYAgAAZHJzL2Rv&#10;d25yZXYueG1sUEsFBgAAAAAEAAQA9QAAAIgDAAAAAA==&#10;" path="m,l300,e" filled="f" strokeweight=".25pt">
                  <v:path arrowok="t" o:connecttype="custom" o:connectlocs="0,0;300,0" o:connectangles="0,0"/>
                </v:shape>
              </v:group>
              <v:group id="Group 16" o:spid="_x0000_s1041" style="position:absolute;left:420;width:2;height:300" coordorigin="420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17" o:spid="_x0000_s1042" style="position:absolute;left:42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Zm4sMA&#10;AADbAAAADwAAAGRycy9kb3ducmV2LnhtbESPQWuDQBSE74X+h+UFeil1TQJFrJsQSgo95KIWen24&#10;T1fivhV3o/bfdwuBHoeZ+YYpjqsdxEyT7x0r2CYpCOLG6Z47BV/1x0sGwgdkjYNjUvBDHo6Hx4cC&#10;c+0WLmmuQicihH2OCkwIYy6lbwxZ9IkbiaPXusliiHLqpJ5wiXA7yF2avkqLPccFgyO9G2qu1c0q&#10;KOV6ea7NaM9zWL7LJksv7e2q1NNmPb2BCLSG//C9/akV7Pbw9yX+AH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Zm4sMAAADbAAAADwAAAAAAAAAAAAAAAACYAgAAZHJzL2Rv&#10;d25yZXYueG1sUEsFBgAAAAAEAAQA9QAAAIgDAAAAAA==&#10;" path="m,300l,e" filled="f" strokeweight=".25pt">
                  <v:path arrowok="t" o:connecttype="custom" o:connectlocs="0,300;0,0" o:connectangles="0,0"/>
                </v:shape>
              </v:group>
              <v:group id="Group 18" o:spid="_x0000_s1043" style="position:absolute;left:17258;width:2;height:300" coordorigin="1725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19" o:spid="_x0000_s1044" style="position:absolute;left:1725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bDcMA&#10;AADbAAAADwAAAGRycy9kb3ducmV2LnhtbESPQWuDQBSE74X+h+UFeil1TSBFrJsQSgo95KIWen24&#10;T1fivhV3o/bfdwuBHoeZ+YYpjqsdxEyT7x0r2CYpCOLG6Z47BV/1x0sGwgdkjYNjUvBDHo6Hx4cC&#10;c+0WLmmuQicihH2OCkwIYy6lbwxZ9IkbiaPXusliiHLqpJ5wiXA7yF2avkqLPccFgyO9G2qu1c0q&#10;KOV6ea7NaM9zWL7LJksv7e2q1NNmPb2BCLSG//C9/akV7Pbw9yX+AH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NbDcMAAADbAAAADwAAAAAAAAAAAAAAAACYAgAAZHJzL2Rv&#10;d25yZXYueG1sUEsFBgAAAAAEAAQA9QAAAIgDAAAAAA==&#10;" path="m,300l,e" filled="f" strokeweight=".25pt">
                  <v:path arrowok="t" o:connecttype="custom" o:connectlocs="0,300;0,0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F41603E"/>
    <w:multiLevelType w:val="multilevel"/>
    <w:tmpl w:val="018CA3AA"/>
    <w:lvl w:ilvl="0">
      <w:start w:val="1"/>
      <w:numFmt w:val="bullet"/>
      <w:pStyle w:val="Vlottetekst-roodMSF"/>
      <w:lvlText w:val="–"/>
      <w:lvlJc w:val="left"/>
      <w:pPr>
        <w:ind w:left="360" w:hanging="360"/>
      </w:pPr>
      <w:rPr>
        <w:rFonts w:ascii="Flanders Art Serif" w:hAnsi="Flanders Art Serif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20868"/>
    <w:multiLevelType w:val="hybridMultilevel"/>
    <w:tmpl w:val="75B881D4"/>
    <w:lvl w:ilvl="0" w:tplc="979A6E58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12F61"/>
    <w:multiLevelType w:val="hybridMultilevel"/>
    <w:tmpl w:val="AECE8C0A"/>
    <w:lvl w:ilvl="0" w:tplc="3536E4D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85613"/>
    <w:multiLevelType w:val="multilevel"/>
    <w:tmpl w:val="3210F5B4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hint="default"/>
        <w:b w:val="0"/>
        <w:i w:val="0"/>
        <w:sz w:val="19"/>
        <w:u w:color="6F8B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6F8B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6F8B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8">
    <w:nsid w:val="5A885161"/>
    <w:multiLevelType w:val="hybridMultilevel"/>
    <w:tmpl w:val="282EBF7C"/>
    <w:lvl w:ilvl="0" w:tplc="16FE945C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EAA4CC9"/>
    <w:multiLevelType w:val="hybridMultilevel"/>
    <w:tmpl w:val="04EE5BF2"/>
    <w:lvl w:ilvl="0" w:tplc="635895E4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TrueTypeFonts/>
  <w:embedSystemFonts/>
  <w:saveSubsetFont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357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F4"/>
    <w:rsid w:val="0000298C"/>
    <w:rsid w:val="000078AC"/>
    <w:rsid w:val="0001276E"/>
    <w:rsid w:val="00020494"/>
    <w:rsid w:val="00042A43"/>
    <w:rsid w:val="0005184E"/>
    <w:rsid w:val="00054F9B"/>
    <w:rsid w:val="000703EE"/>
    <w:rsid w:val="00074297"/>
    <w:rsid w:val="000933E6"/>
    <w:rsid w:val="000D0B45"/>
    <w:rsid w:val="000E6DBB"/>
    <w:rsid w:val="000F321E"/>
    <w:rsid w:val="00101D2B"/>
    <w:rsid w:val="00117227"/>
    <w:rsid w:val="0012499E"/>
    <w:rsid w:val="0013336D"/>
    <w:rsid w:val="00141C18"/>
    <w:rsid w:val="001422F6"/>
    <w:rsid w:val="00150622"/>
    <w:rsid w:val="001713C5"/>
    <w:rsid w:val="0017683B"/>
    <w:rsid w:val="00176D95"/>
    <w:rsid w:val="0018126B"/>
    <w:rsid w:val="001823A9"/>
    <w:rsid w:val="001835D6"/>
    <w:rsid w:val="001B4A13"/>
    <w:rsid w:val="001C1358"/>
    <w:rsid w:val="001C53DE"/>
    <w:rsid w:val="001C6715"/>
    <w:rsid w:val="001F1E85"/>
    <w:rsid w:val="002062CE"/>
    <w:rsid w:val="00221A5D"/>
    <w:rsid w:val="00225E25"/>
    <w:rsid w:val="002420A5"/>
    <w:rsid w:val="00246B94"/>
    <w:rsid w:val="00246CDC"/>
    <w:rsid w:val="00246F4E"/>
    <w:rsid w:val="00250E4B"/>
    <w:rsid w:val="002645BC"/>
    <w:rsid w:val="0027143D"/>
    <w:rsid w:val="00276AA8"/>
    <w:rsid w:val="002A00C2"/>
    <w:rsid w:val="002A0485"/>
    <w:rsid w:val="0030502F"/>
    <w:rsid w:val="00305917"/>
    <w:rsid w:val="003103C9"/>
    <w:rsid w:val="003149F8"/>
    <w:rsid w:val="0033419B"/>
    <w:rsid w:val="00336226"/>
    <w:rsid w:val="00350BE4"/>
    <w:rsid w:val="00361F03"/>
    <w:rsid w:val="00370899"/>
    <w:rsid w:val="003B7084"/>
    <w:rsid w:val="003D1ADF"/>
    <w:rsid w:val="003E3B8C"/>
    <w:rsid w:val="00415B33"/>
    <w:rsid w:val="00422EB7"/>
    <w:rsid w:val="00424666"/>
    <w:rsid w:val="00442617"/>
    <w:rsid w:val="00443225"/>
    <w:rsid w:val="00444C33"/>
    <w:rsid w:val="00450110"/>
    <w:rsid w:val="00474F18"/>
    <w:rsid w:val="00490796"/>
    <w:rsid w:val="0049605C"/>
    <w:rsid w:val="004A537C"/>
    <w:rsid w:val="004B35AB"/>
    <w:rsid w:val="004B3BA8"/>
    <w:rsid w:val="004C03F8"/>
    <w:rsid w:val="004C1D8C"/>
    <w:rsid w:val="004C268C"/>
    <w:rsid w:val="004C6D48"/>
    <w:rsid w:val="004D6D69"/>
    <w:rsid w:val="004E2D01"/>
    <w:rsid w:val="004E4011"/>
    <w:rsid w:val="004F0DCF"/>
    <w:rsid w:val="0053114A"/>
    <w:rsid w:val="00536E3A"/>
    <w:rsid w:val="0054308D"/>
    <w:rsid w:val="0054417F"/>
    <w:rsid w:val="00550352"/>
    <w:rsid w:val="00550426"/>
    <w:rsid w:val="0056161C"/>
    <w:rsid w:val="005754AB"/>
    <w:rsid w:val="005771C2"/>
    <w:rsid w:val="005921F6"/>
    <w:rsid w:val="0059596C"/>
    <w:rsid w:val="005B2904"/>
    <w:rsid w:val="005F552D"/>
    <w:rsid w:val="005F6354"/>
    <w:rsid w:val="0060521D"/>
    <w:rsid w:val="006105AE"/>
    <w:rsid w:val="006248C3"/>
    <w:rsid w:val="006532AC"/>
    <w:rsid w:val="0065660B"/>
    <w:rsid w:val="00674118"/>
    <w:rsid w:val="00676435"/>
    <w:rsid w:val="006819ED"/>
    <w:rsid w:val="006952BA"/>
    <w:rsid w:val="006A4156"/>
    <w:rsid w:val="006A5C59"/>
    <w:rsid w:val="006A7C85"/>
    <w:rsid w:val="006B7B4B"/>
    <w:rsid w:val="006C011A"/>
    <w:rsid w:val="006C6D9C"/>
    <w:rsid w:val="006E7367"/>
    <w:rsid w:val="006F6431"/>
    <w:rsid w:val="00714BED"/>
    <w:rsid w:val="00734148"/>
    <w:rsid w:val="00772274"/>
    <w:rsid w:val="00775C3C"/>
    <w:rsid w:val="00790F02"/>
    <w:rsid w:val="007A33BD"/>
    <w:rsid w:val="007C280E"/>
    <w:rsid w:val="007D487E"/>
    <w:rsid w:val="007E3904"/>
    <w:rsid w:val="007E5EB6"/>
    <w:rsid w:val="007E74F3"/>
    <w:rsid w:val="00813BBA"/>
    <w:rsid w:val="00820DDF"/>
    <w:rsid w:val="00822071"/>
    <w:rsid w:val="00840E4D"/>
    <w:rsid w:val="00855643"/>
    <w:rsid w:val="008679E5"/>
    <w:rsid w:val="00894909"/>
    <w:rsid w:val="0089768F"/>
    <w:rsid w:val="008A0CEB"/>
    <w:rsid w:val="008B3240"/>
    <w:rsid w:val="008C02CE"/>
    <w:rsid w:val="008D7CDA"/>
    <w:rsid w:val="00903822"/>
    <w:rsid w:val="00906BBD"/>
    <w:rsid w:val="00916630"/>
    <w:rsid w:val="00932353"/>
    <w:rsid w:val="00935F13"/>
    <w:rsid w:val="00945CAE"/>
    <w:rsid w:val="009610D1"/>
    <w:rsid w:val="00976995"/>
    <w:rsid w:val="00982905"/>
    <w:rsid w:val="00986427"/>
    <w:rsid w:val="00991C2B"/>
    <w:rsid w:val="009B062B"/>
    <w:rsid w:val="009B1D76"/>
    <w:rsid w:val="009B7279"/>
    <w:rsid w:val="009B77F4"/>
    <w:rsid w:val="009D3024"/>
    <w:rsid w:val="009D47BF"/>
    <w:rsid w:val="009E34CB"/>
    <w:rsid w:val="009E4F33"/>
    <w:rsid w:val="009F63C0"/>
    <w:rsid w:val="00A03A0D"/>
    <w:rsid w:val="00A234AD"/>
    <w:rsid w:val="00A32642"/>
    <w:rsid w:val="00A37AD7"/>
    <w:rsid w:val="00A473F7"/>
    <w:rsid w:val="00A47E0E"/>
    <w:rsid w:val="00A52DA0"/>
    <w:rsid w:val="00A5641B"/>
    <w:rsid w:val="00A6545E"/>
    <w:rsid w:val="00A75457"/>
    <w:rsid w:val="00A87E25"/>
    <w:rsid w:val="00AA234E"/>
    <w:rsid w:val="00AB1E05"/>
    <w:rsid w:val="00AB2003"/>
    <w:rsid w:val="00AB4FF5"/>
    <w:rsid w:val="00AB51C4"/>
    <w:rsid w:val="00AC46DA"/>
    <w:rsid w:val="00AD78F4"/>
    <w:rsid w:val="00AE2BD8"/>
    <w:rsid w:val="00AF0016"/>
    <w:rsid w:val="00AF0A1D"/>
    <w:rsid w:val="00AF49C8"/>
    <w:rsid w:val="00B00B6B"/>
    <w:rsid w:val="00B02767"/>
    <w:rsid w:val="00B23D1D"/>
    <w:rsid w:val="00B27900"/>
    <w:rsid w:val="00B31892"/>
    <w:rsid w:val="00B7698E"/>
    <w:rsid w:val="00B77256"/>
    <w:rsid w:val="00B77C3D"/>
    <w:rsid w:val="00B86A85"/>
    <w:rsid w:val="00BA1D8E"/>
    <w:rsid w:val="00BA774A"/>
    <w:rsid w:val="00BB320C"/>
    <w:rsid w:val="00BC6EA6"/>
    <w:rsid w:val="00BF19FD"/>
    <w:rsid w:val="00C0052E"/>
    <w:rsid w:val="00C15EC8"/>
    <w:rsid w:val="00C16594"/>
    <w:rsid w:val="00C235D6"/>
    <w:rsid w:val="00C30E87"/>
    <w:rsid w:val="00C4083B"/>
    <w:rsid w:val="00C42336"/>
    <w:rsid w:val="00C632BA"/>
    <w:rsid w:val="00C64F3E"/>
    <w:rsid w:val="00C75C88"/>
    <w:rsid w:val="00C768D7"/>
    <w:rsid w:val="00CC6D13"/>
    <w:rsid w:val="00CE18DB"/>
    <w:rsid w:val="00CE5170"/>
    <w:rsid w:val="00CF559C"/>
    <w:rsid w:val="00CF6B96"/>
    <w:rsid w:val="00CF7A0C"/>
    <w:rsid w:val="00D04BC0"/>
    <w:rsid w:val="00D16E57"/>
    <w:rsid w:val="00D27DE7"/>
    <w:rsid w:val="00D40973"/>
    <w:rsid w:val="00D619C8"/>
    <w:rsid w:val="00DD2F3F"/>
    <w:rsid w:val="00DD3801"/>
    <w:rsid w:val="00DD67BA"/>
    <w:rsid w:val="00DD7B8D"/>
    <w:rsid w:val="00DF017D"/>
    <w:rsid w:val="00DF06CF"/>
    <w:rsid w:val="00DF65FC"/>
    <w:rsid w:val="00E07543"/>
    <w:rsid w:val="00E136BB"/>
    <w:rsid w:val="00E41095"/>
    <w:rsid w:val="00E524DB"/>
    <w:rsid w:val="00E56EDA"/>
    <w:rsid w:val="00EA20E9"/>
    <w:rsid w:val="00EB00EC"/>
    <w:rsid w:val="00EB3333"/>
    <w:rsid w:val="00EB42B3"/>
    <w:rsid w:val="00EC1F0D"/>
    <w:rsid w:val="00EC3104"/>
    <w:rsid w:val="00EC35D0"/>
    <w:rsid w:val="00EC680D"/>
    <w:rsid w:val="00EE09B9"/>
    <w:rsid w:val="00EE4864"/>
    <w:rsid w:val="00F05ADD"/>
    <w:rsid w:val="00F07CB8"/>
    <w:rsid w:val="00F11703"/>
    <w:rsid w:val="00F20417"/>
    <w:rsid w:val="00F20874"/>
    <w:rsid w:val="00F22A3C"/>
    <w:rsid w:val="00F3447D"/>
    <w:rsid w:val="00F45892"/>
    <w:rsid w:val="00F6009E"/>
    <w:rsid w:val="00F6173A"/>
    <w:rsid w:val="00F667F2"/>
    <w:rsid w:val="00F71C6B"/>
    <w:rsid w:val="00F80AE0"/>
    <w:rsid w:val="00F811C4"/>
    <w:rsid w:val="00F85545"/>
    <w:rsid w:val="00FB382E"/>
    <w:rsid w:val="00FB4E28"/>
    <w:rsid w:val="00FD00A4"/>
    <w:rsid w:val="00FD3AE7"/>
    <w:rsid w:val="00FF15EB"/>
    <w:rsid w:val="00FF3756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Standaard">
    <w:name w:val="Normal"/>
    <w:qFormat/>
    <w:rsid w:val="00991C2B"/>
    <w:pPr>
      <w:tabs>
        <w:tab w:val="left" w:pos="3686"/>
      </w:tabs>
      <w:spacing w:after="0" w:line="270" w:lineRule="exact"/>
      <w:contextualSpacing/>
    </w:pPr>
    <w:rPr>
      <w:rFonts w:ascii="FlandersArtSerif-Regular" w:hAnsi="FlandersArtSerif-Regular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054F9B"/>
    <w:pPr>
      <w:keepNext/>
      <w:keepLines/>
      <w:numPr>
        <w:numId w:val="1"/>
      </w:numPr>
      <w:spacing w:before="480" w:after="48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1C2B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54F9B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54F9B"/>
    <w:pPr>
      <w:keepNext/>
      <w:keepLines/>
      <w:numPr>
        <w:ilvl w:val="3"/>
        <w:numId w:val="1"/>
      </w:numPr>
      <w:spacing w:before="200"/>
      <w:outlineLvl w:val="3"/>
    </w:pPr>
    <w:rPr>
      <w:rFonts w:ascii="FlandersArtSerif-Bold" w:eastAsiaTheme="majorEastAsia" w:hAnsi="FlandersArtSerif-Bold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991C2B"/>
    <w:pPr>
      <w:keepNext/>
      <w:keepLines/>
      <w:numPr>
        <w:ilvl w:val="4"/>
        <w:numId w:val="1"/>
      </w:numPr>
      <w:spacing w:before="200"/>
      <w:outlineLvl w:val="4"/>
    </w:pPr>
    <w:rPr>
      <w:rFonts w:ascii="FlandersArtSans-Regular" w:eastAsiaTheme="majorEastAsia" w:hAnsi="FlandersArtSans-Regular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991C2B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991C2B"/>
    <w:pPr>
      <w:keepNext/>
      <w:keepLines/>
      <w:numPr>
        <w:ilvl w:val="6"/>
        <w:numId w:val="1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991C2B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991C2B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1C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703"/>
    <w:rPr>
      <w:rFonts w:ascii="Tahoma" w:hAnsi="Tahoma" w:cs="Tahoma"/>
      <w:color w:val="1D1B11" w:themeColor="background2" w:themeShade="1A"/>
      <w:sz w:val="16"/>
      <w:szCs w:val="16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991C2B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117227"/>
    <w:rPr>
      <w:rFonts w:ascii="FlandersArtSerif-Regular" w:hAnsi="FlandersArtSerif-Regular"/>
      <w:noProof/>
      <w:sz w:val="32"/>
      <w:szCs w:val="32"/>
      <w:lang w:val="nl-BE" w:eastAsia="en-GB"/>
    </w:rPr>
  </w:style>
  <w:style w:type="paragraph" w:styleId="Voettekst">
    <w:name w:val="footer"/>
    <w:basedOn w:val="Standaard"/>
    <w:link w:val="VoettekstChar"/>
    <w:uiPriority w:val="99"/>
    <w:unhideWhenUsed/>
    <w:rsid w:val="00991C2B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E74F3"/>
    <w:rPr>
      <w:rFonts w:ascii="FlandersArtSerif-Regular" w:hAnsi="FlandersArtSerif-Regular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991C2B"/>
    <w:rPr>
      <w:color w:val="808080"/>
    </w:rPr>
  </w:style>
  <w:style w:type="table" w:styleId="Tabelraster">
    <w:name w:val="Table Grid"/>
    <w:basedOn w:val="Standaardtabel"/>
    <w:uiPriority w:val="59"/>
    <w:rsid w:val="0099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basedOn w:val="Standaardalinea-lettertype"/>
    <w:uiPriority w:val="19"/>
    <w:rsid w:val="00991C2B"/>
    <w:rPr>
      <w:i/>
      <w:iCs/>
      <w:color w:val="191919" w:themeColor="text1" w:themeTint="E6"/>
    </w:rPr>
  </w:style>
  <w:style w:type="character" w:styleId="Intensievebenadrukking">
    <w:name w:val="Intense Emphasis"/>
    <w:basedOn w:val="Standaardalinea-lettertype"/>
    <w:uiPriority w:val="21"/>
    <w:rsid w:val="00991C2B"/>
    <w:rPr>
      <w:b/>
      <w:bCs/>
      <w:i/>
      <w:iCs/>
      <w:color w:val="auto"/>
    </w:rPr>
  </w:style>
  <w:style w:type="paragraph" w:styleId="Ondertitel">
    <w:name w:val="Subtitle"/>
    <w:basedOn w:val="Standaard"/>
    <w:next w:val="Standaard"/>
    <w:link w:val="OndertitelChar"/>
    <w:uiPriority w:val="11"/>
    <w:rsid w:val="00991C2B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17227"/>
    <w:rPr>
      <w:rFonts w:ascii="FlandersArtSerif-Bold" w:hAnsi="FlandersArtSerif-Bold"/>
      <w:sz w:val="52"/>
      <w:szCs w:val="30"/>
      <w:lang w:val="nl-BE"/>
    </w:rPr>
  </w:style>
  <w:style w:type="table" w:styleId="Gemiddeldraster3-accent1">
    <w:name w:val="Medium Grid 3 Accent 1"/>
    <w:basedOn w:val="Standaardtabel"/>
    <w:uiPriority w:val="69"/>
    <w:rsid w:val="00991C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F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FF4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FF46" w:themeFill="accent1" w:themeFillTint="7F"/>
      </w:tcPr>
    </w:tblStylePr>
  </w:style>
  <w:style w:type="table" w:customStyle="1" w:styleId="Gemiddeldearcering1-accent11">
    <w:name w:val="Gemiddelde arcering 1 - accent 11"/>
    <w:basedOn w:val="Standaardtabel"/>
    <w:uiPriority w:val="63"/>
    <w:rsid w:val="00991C2B"/>
    <w:pPr>
      <w:spacing w:after="0" w:line="240" w:lineRule="auto"/>
    </w:pPr>
    <w:rPr>
      <w:rFonts w:ascii="Flanders Art Serif" w:hAnsi="Flanders Art Serif"/>
      <w:sz w:val="19"/>
    </w:rPr>
    <w:tblPr>
      <w:tblStyleRowBandSize w:val="1"/>
      <w:tblStyleColBandSize w:val="1"/>
      <w:tblBorders>
        <w:top w:val="single" w:sz="8" w:space="0" w:color="B8E800" w:themeColor="accent1" w:themeTint="BF"/>
        <w:left w:val="single" w:sz="8" w:space="0" w:color="B8E800" w:themeColor="accent1" w:themeTint="BF"/>
        <w:bottom w:val="single" w:sz="8" w:space="0" w:color="B8E800" w:themeColor="accent1" w:themeTint="BF"/>
        <w:right w:val="single" w:sz="8" w:space="0" w:color="B8E800" w:themeColor="accent1" w:themeTint="BF"/>
        <w:insideH w:val="single" w:sz="8" w:space="0" w:color="B8E800" w:themeColor="accent1" w:themeTint="BF"/>
      </w:tblBorders>
    </w:tblPr>
    <w:tcPr>
      <w:shd w:val="clear" w:color="auto" w:fill="EEECE1" w:themeFill="background2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E800" w:themeColor="accent1" w:themeTint="BF"/>
          <w:left w:val="single" w:sz="8" w:space="0" w:color="B8E800" w:themeColor="accent1" w:themeTint="BF"/>
          <w:bottom w:val="single" w:sz="8" w:space="0" w:color="B8E800" w:themeColor="accent1" w:themeTint="BF"/>
          <w:right w:val="single" w:sz="8" w:space="0" w:color="B8E800" w:themeColor="accent1" w:themeTint="BF"/>
          <w:insideH w:val="nil"/>
          <w:insideV w:val="nil"/>
        </w:tcBorders>
        <w:shd w:val="clear" w:color="auto" w:fill="6F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E800" w:themeColor="accent1" w:themeTint="BF"/>
          <w:left w:val="single" w:sz="8" w:space="0" w:color="B8E800" w:themeColor="accent1" w:themeTint="BF"/>
          <w:bottom w:val="single" w:sz="8" w:space="0" w:color="B8E800" w:themeColor="accent1" w:themeTint="BF"/>
          <w:right w:val="single" w:sz="8" w:space="0" w:color="B8E8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F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F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itelvanboek">
    <w:name w:val="Book Title"/>
    <w:uiPriority w:val="33"/>
    <w:qFormat/>
    <w:rsid w:val="00054F9B"/>
    <w:rPr>
      <w:rFonts w:ascii="FlandersArtSans-Bold" w:hAnsi="FlandersArtSans-Bold"/>
      <w:color w:val="auto"/>
      <w:sz w:val="24"/>
      <w:szCs w:val="24"/>
      <w:lang w:val="nl-BE"/>
    </w:rPr>
  </w:style>
  <w:style w:type="paragraph" w:styleId="Titel">
    <w:name w:val="Title"/>
    <w:basedOn w:val="Standaard"/>
    <w:next w:val="Standaard"/>
    <w:link w:val="TitelChar"/>
    <w:uiPriority w:val="10"/>
    <w:rsid w:val="00991C2B"/>
    <w:pPr>
      <w:framePr w:wrap="notBeside" w:vAnchor="text" w:hAnchor="text" w:y="1"/>
      <w:spacing w:before="420" w:after="520" w:line="1200" w:lineRule="exact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11722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054F9B"/>
    <w:rPr>
      <w:rFonts w:ascii="FlandersArtSans-Bold" w:eastAsiaTheme="majorEastAsia" w:hAnsi="FlandersArtSans-Bold" w:cstheme="majorBidi"/>
      <w:bCs/>
      <w:caps/>
      <w:color w:val="3C3D3C"/>
      <w:sz w:val="36"/>
      <w:szCs w:val="52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5B2904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5641B"/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054F9B"/>
    <w:rPr>
      <w:rFonts w:ascii="FlandersArtSerif-Bold" w:eastAsiaTheme="majorEastAsia" w:hAnsi="FlandersArtSerif-Bold" w:cstheme="majorBidi"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054F9B"/>
    <w:rPr>
      <w:rFonts w:ascii="FlandersArtSerif-Bold" w:eastAsiaTheme="majorEastAsia" w:hAnsi="FlandersArtSerif-Bold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444C33"/>
    <w:rPr>
      <w:rFonts w:ascii="FlandersArtSans-Regular" w:eastAsiaTheme="majorEastAsia" w:hAnsi="FlandersArtSans-Regular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444C33"/>
    <w:rPr>
      <w:rFonts w:ascii="FlandersArtSerif-Regular" w:eastAsiaTheme="majorEastAsia" w:hAnsi="FlandersArtSerif-Regular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444C33"/>
    <w:rPr>
      <w:rFonts w:ascii="FlandersArtSerif-Medium" w:eastAsiaTheme="majorEastAsia" w:hAnsi="FlandersArtSerif-Medium" w:cstheme="majorBidi"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444C33"/>
    <w:rPr>
      <w:rFonts w:ascii="FlandersArtSerif-Regular" w:eastAsiaTheme="majorEastAsia" w:hAnsi="FlandersArtSerif-Regular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444C33"/>
    <w:rPr>
      <w:rFonts w:ascii="FlandersArtSerif-Regular" w:eastAsiaTheme="majorEastAsia" w:hAnsi="FlandersArtSerif-Regular" w:cstheme="majorBidi"/>
      <w:iCs/>
      <w:color w:val="6F7173"/>
      <w:szCs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leader="dot" w:pos="9060"/>
      </w:tabs>
      <w:spacing w:before="60" w:after="60"/>
    </w:pPr>
    <w:rPr>
      <w:noProof/>
      <w:color w:val="000000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6F7173"/>
      <w:sz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9B9DA0"/>
      <w:sz w:val="18"/>
    </w:rPr>
  </w:style>
  <w:style w:type="character" w:styleId="Hyperlink">
    <w:name w:val="Hyperlink"/>
    <w:basedOn w:val="Standaardalinea-lettertype"/>
    <w:uiPriority w:val="99"/>
    <w:unhideWhenUsed/>
    <w:rsid w:val="00991C2B"/>
    <w:rPr>
      <w:color w:val="3C96BE"/>
      <w:u w:val="single"/>
    </w:rPr>
  </w:style>
  <w:style w:type="paragraph" w:styleId="Lijstalinea">
    <w:name w:val="List Paragraph"/>
    <w:basedOn w:val="Standaard"/>
    <w:uiPriority w:val="34"/>
    <w:rsid w:val="00991C2B"/>
    <w:pPr>
      <w:ind w:left="426"/>
    </w:pPr>
  </w:style>
  <w:style w:type="paragraph" w:styleId="Lijstopsomteken">
    <w:name w:val="List Bullet"/>
    <w:basedOn w:val="Vlottetekst-roodMSF"/>
    <w:uiPriority w:val="99"/>
    <w:unhideWhenUsed/>
    <w:qFormat/>
    <w:rsid w:val="00991C2B"/>
    <w:pPr>
      <w:numPr>
        <w:numId w:val="0"/>
      </w:numPr>
    </w:pPr>
  </w:style>
  <w:style w:type="paragraph" w:styleId="Lijstopsomteken2">
    <w:name w:val="List Bullet 2"/>
    <w:basedOn w:val="Inspringing"/>
    <w:uiPriority w:val="99"/>
    <w:unhideWhenUsed/>
    <w:rsid w:val="00991C2B"/>
    <w:pPr>
      <w:numPr>
        <w:numId w:val="0"/>
      </w:numPr>
    </w:pPr>
  </w:style>
  <w:style w:type="paragraph" w:styleId="Lijstopsomteken3">
    <w:name w:val="List Bullet 3"/>
    <w:basedOn w:val="Standaard"/>
    <w:uiPriority w:val="99"/>
    <w:unhideWhenUsed/>
    <w:rsid w:val="00991C2B"/>
    <w:pPr>
      <w:numPr>
        <w:numId w:val="4"/>
      </w:numPr>
    </w:pPr>
  </w:style>
  <w:style w:type="paragraph" w:styleId="Lijstopsomteken4">
    <w:name w:val="List Bullet 4"/>
    <w:basedOn w:val="Standaard"/>
    <w:uiPriority w:val="99"/>
    <w:unhideWhenUsed/>
    <w:rsid w:val="00991C2B"/>
    <w:pPr>
      <w:numPr>
        <w:numId w:val="5"/>
      </w:numPr>
      <w:tabs>
        <w:tab w:val="clear" w:pos="3686"/>
      </w:tabs>
    </w:pPr>
  </w:style>
  <w:style w:type="paragraph" w:styleId="Lijstopsomteken5">
    <w:name w:val="List Bullet 5"/>
    <w:basedOn w:val="Standaard"/>
    <w:uiPriority w:val="99"/>
    <w:unhideWhenUsed/>
    <w:rsid w:val="00991C2B"/>
    <w:pPr>
      <w:numPr>
        <w:numId w:val="6"/>
      </w:numPr>
      <w:tabs>
        <w:tab w:val="clear" w:pos="3686"/>
      </w:tabs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91C2B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32353"/>
    <w:rPr>
      <w:rFonts w:ascii="FlandersArtSerif-Regular" w:hAnsi="FlandersArtSerif-Regular"/>
      <w:color w:val="1D1B11" w:themeColor="background2" w:themeShade="1A"/>
      <w:sz w:val="14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91C2B"/>
    <w:rPr>
      <w:vertAlign w:val="superscript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991C2B"/>
    <w:pPr>
      <w:tabs>
        <w:tab w:val="clear" w:pos="3686"/>
      </w:tabs>
    </w:pPr>
    <w:rPr>
      <w:b/>
      <w:color w:val="6F8B00" w:themeColor="text2"/>
      <w:sz w:val="24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991C2B"/>
    <w:pPr>
      <w:tabs>
        <w:tab w:val="clear" w:pos="3686"/>
      </w:tabs>
      <w:ind w:left="200" w:hanging="200"/>
    </w:pPr>
    <w:rPr>
      <w:color w:val="6F8B00" w:themeColor="text2"/>
      <w:sz w:val="24"/>
    </w:rPr>
  </w:style>
  <w:style w:type="paragraph" w:styleId="Lijstnummering">
    <w:name w:val="List Number"/>
    <w:basedOn w:val="Lijstalinea"/>
    <w:uiPriority w:val="99"/>
    <w:unhideWhenUsed/>
    <w:rsid w:val="00991C2B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991C2B"/>
    <w:pPr>
      <w:numPr>
        <w:numId w:val="8"/>
      </w:numPr>
    </w:pPr>
  </w:style>
  <w:style w:type="paragraph" w:styleId="Lijstnummering3">
    <w:name w:val="List Number 3"/>
    <w:basedOn w:val="Lijstalinea"/>
    <w:uiPriority w:val="99"/>
    <w:unhideWhenUsed/>
    <w:rsid w:val="00991C2B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991C2B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991C2B"/>
    <w:pPr>
      <w:numPr>
        <w:numId w:val="11"/>
      </w:numPr>
    </w:pPr>
  </w:style>
  <w:style w:type="paragraph" w:styleId="Citaat">
    <w:name w:val="Quote"/>
    <w:basedOn w:val="Standaard"/>
    <w:next w:val="Standaard"/>
    <w:link w:val="CitaatChar"/>
    <w:uiPriority w:val="29"/>
    <w:rsid w:val="00991C2B"/>
    <w:pPr>
      <w:spacing w:before="120" w:after="120" w:line="320" w:lineRule="exact"/>
      <w:ind w:left="709" w:right="567" w:hanging="142"/>
    </w:pPr>
    <w:rPr>
      <w:color w:val="auto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450110"/>
    <w:rPr>
      <w:rFonts w:ascii="FlandersArtSerif-Regular" w:hAnsi="FlandersArtSerif-Regular"/>
      <w:sz w:val="28"/>
      <w:szCs w:val="28"/>
      <w:lang w:val="nl-BE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991C2B"/>
    <w:rPr>
      <w:b/>
      <w:color w:val="2F2F2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E09B9"/>
    <w:rPr>
      <w:rFonts w:ascii="FlandersArtSerif-Regular" w:hAnsi="FlandersArtSerif-Regular"/>
      <w:b/>
      <w:color w:val="2F2F2F"/>
      <w:sz w:val="28"/>
      <w:szCs w:val="28"/>
      <w:lang w:val="nl-BE"/>
    </w:rPr>
  </w:style>
  <w:style w:type="character" w:styleId="Nadruk">
    <w:name w:val="Emphasis"/>
    <w:basedOn w:val="Standaardalinea-lettertype"/>
    <w:uiPriority w:val="20"/>
    <w:rsid w:val="00991C2B"/>
    <w:rPr>
      <w:b/>
      <w:i/>
      <w:iCs/>
    </w:rPr>
  </w:style>
  <w:style w:type="character" w:styleId="Subtieleverwijzing">
    <w:name w:val="Subtle Reference"/>
    <w:basedOn w:val="Standaardalinea-lettertype"/>
    <w:uiPriority w:val="31"/>
    <w:rsid w:val="00991C2B"/>
    <w:rPr>
      <w:caps/>
      <w:smallCaps w:val="0"/>
      <w:color w:val="auto"/>
      <w:sz w:val="16"/>
      <w:u w:val="non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rsid w:val="00991C2B"/>
    <w:rPr>
      <w:b/>
      <w:bCs/>
      <w:i w:val="0"/>
      <w:caps/>
      <w:smallCaps w:val="0"/>
      <w:color w:val="auto"/>
      <w:spacing w:val="5"/>
      <w:sz w:val="16"/>
      <w:u w:val="none"/>
    </w:rPr>
  </w:style>
  <w:style w:type="paragraph" w:styleId="Bijschrift">
    <w:name w:val="caption"/>
    <w:basedOn w:val="Standaard"/>
    <w:next w:val="Standaard"/>
    <w:uiPriority w:val="35"/>
    <w:unhideWhenUsed/>
    <w:rsid w:val="00991C2B"/>
    <w:pPr>
      <w:spacing w:before="120" w:after="200" w:line="240" w:lineRule="auto"/>
    </w:pPr>
    <w:rPr>
      <w:bCs/>
      <w:color w:val="auto"/>
      <w:sz w:val="18"/>
      <w:szCs w:val="18"/>
    </w:rPr>
  </w:style>
  <w:style w:type="table" w:customStyle="1" w:styleId="TabelVO">
    <w:name w:val="Tabel VO"/>
    <w:basedOn w:val="Standaardtabel"/>
    <w:uiPriority w:val="99"/>
    <w:rsid w:val="00991C2B"/>
    <w:pPr>
      <w:spacing w:after="0" w:line="240" w:lineRule="auto"/>
      <w:jc w:val="center"/>
    </w:pPr>
    <w:rPr>
      <w:rFonts w:ascii="Flanders Art Serif" w:hAnsi="Flanders Art Serif"/>
    </w:rPr>
    <w:tblPr>
      <w:tblStyleRowBandSize w:val="2"/>
      <w:tblBorders>
        <w:top w:val="single" w:sz="8" w:space="0" w:color="9B9DA0"/>
        <w:left w:val="single" w:sz="8" w:space="0" w:color="9B9DA0"/>
        <w:bottom w:val="single" w:sz="8" w:space="0" w:color="9B9DA0"/>
        <w:right w:val="single" w:sz="8" w:space="0" w:color="9B9DA0"/>
        <w:insideH w:val="single" w:sz="8" w:space="0" w:color="9B9DA0"/>
        <w:insideV w:val="single" w:sz="8" w:space="0" w:color="9B9DA0"/>
      </w:tblBorders>
    </w:tblPr>
    <w:tcPr>
      <w:shd w:val="clear" w:color="auto" w:fill="EEECE1" w:themeFill="background2"/>
      <w:vAlign w:val="center"/>
    </w:tcPr>
  </w:style>
  <w:style w:type="table" w:customStyle="1" w:styleId="ListTable6Colorful">
    <w:name w:val="List Table 6 Colorful"/>
    <w:basedOn w:val="Standaardtabel"/>
    <w:uiPriority w:val="51"/>
    <w:rsid w:val="00991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">
    <w:name w:val="Grid Table 4"/>
    <w:basedOn w:val="TabelVO"/>
    <w:uiPriority w:val="49"/>
    <w:rsid w:val="00991C2B"/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666666" w:themeColor="text1" w:themeTint="99"/>
        <w:right w:val="none" w:sz="0" w:space="0" w:color="auto"/>
        <w:insideH w:val="none" w:sz="0" w:space="0" w:color="auto"/>
        <w:insideV w:val="single" w:sz="4" w:space="0" w:color="666666" w:themeColor="text1" w:themeTint="99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tijl1">
    <w:name w:val="Stijl1"/>
    <w:basedOn w:val="Standaardtabel"/>
    <w:uiPriority w:val="99"/>
    <w:rsid w:val="00991C2B"/>
    <w:pPr>
      <w:spacing w:after="0" w:line="240" w:lineRule="auto"/>
    </w:pPr>
    <w:tblPr/>
  </w:style>
  <w:style w:type="paragraph" w:customStyle="1" w:styleId="Tabelheader">
    <w:name w:val="Tabel header"/>
    <w:basedOn w:val="Standaard"/>
    <w:qFormat/>
    <w:rsid w:val="00991C2B"/>
    <w:pPr>
      <w:spacing w:line="240" w:lineRule="auto"/>
      <w:jc w:val="center"/>
    </w:pPr>
    <w:rPr>
      <w:rFonts w:ascii="FlandersArtSerif-Medium" w:hAnsi="FlandersArtSerif-Medium"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991C2B"/>
    <w:pPr>
      <w:jc w:val="center"/>
    </w:pPr>
    <w:rPr>
      <w:bCs/>
      <w:sz w:val="17"/>
      <w:szCs w:val="17"/>
    </w:rPr>
  </w:style>
  <w:style w:type="paragraph" w:customStyle="1" w:styleId="HeaderenFooterpagina1">
    <w:name w:val="Header en Footer pagina 1"/>
    <w:basedOn w:val="Standaard"/>
    <w:qFormat/>
    <w:rsid w:val="00991C2B"/>
    <w:pPr>
      <w:spacing w:line="280" w:lineRule="exact"/>
      <w:jc w:val="right"/>
    </w:pPr>
    <w:rPr>
      <w:color w:val="auto"/>
      <w:sz w:val="24"/>
    </w:rPr>
  </w:style>
  <w:style w:type="paragraph" w:customStyle="1" w:styleId="Vlottetekst-roodMSF">
    <w:name w:val="Vlotte tekst - rood MSF"/>
    <w:basedOn w:val="Standaard"/>
    <w:rsid w:val="00991C2B"/>
    <w:pPr>
      <w:numPr>
        <w:numId w:val="2"/>
      </w:numPr>
    </w:pPr>
  </w:style>
  <w:style w:type="paragraph" w:customStyle="1" w:styleId="streepjes">
    <w:name w:val="streepjes"/>
    <w:basedOn w:val="Standaard"/>
    <w:qFormat/>
    <w:rsid w:val="00991C2B"/>
    <w:pPr>
      <w:tabs>
        <w:tab w:val="clear" w:pos="3686"/>
        <w:tab w:val="right" w:pos="9923"/>
      </w:tabs>
      <w:jc w:val="right"/>
    </w:pPr>
    <w:rPr>
      <w:rFonts w:ascii="Calibri" w:hAnsi="Calibri" w:cs="Calibri"/>
      <w:color w:val="auto"/>
      <w:sz w:val="16"/>
    </w:rPr>
  </w:style>
  <w:style w:type="paragraph" w:customStyle="1" w:styleId="Inspringing">
    <w:name w:val="Inspringing"/>
    <w:basedOn w:val="Standaard"/>
    <w:rsid w:val="00991C2B"/>
    <w:pPr>
      <w:numPr>
        <w:numId w:val="3"/>
      </w:numPr>
    </w:pPr>
  </w:style>
  <w:style w:type="paragraph" w:customStyle="1" w:styleId="TitelVo">
    <w:name w:val="Titel_Vo"/>
    <w:basedOn w:val="Titel"/>
    <w:link w:val="TitelVoChar"/>
    <w:qFormat/>
    <w:rsid w:val="00C30E87"/>
    <w:pPr>
      <w:framePr w:wrap="auto" w:vAnchor="margin" w:yAlign="inline"/>
      <w:jc w:val="center"/>
    </w:pPr>
  </w:style>
  <w:style w:type="paragraph" w:customStyle="1" w:styleId="OndertitelVo">
    <w:name w:val="Ondertitel_Vo"/>
    <w:basedOn w:val="Ondertitel"/>
    <w:link w:val="OndertitelVoChar"/>
    <w:qFormat/>
    <w:rsid w:val="00C30E87"/>
  </w:style>
  <w:style w:type="character" w:customStyle="1" w:styleId="TitelVoChar">
    <w:name w:val="Titel_Vo Char"/>
    <w:basedOn w:val="TitelChar"/>
    <w:link w:val="TitelVo"/>
    <w:rsid w:val="00C30E8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OndertitelVoChar">
    <w:name w:val="Ondertitel_Vo Char"/>
    <w:basedOn w:val="OndertitelChar"/>
    <w:link w:val="OndertitelVo"/>
    <w:rsid w:val="00C30E87"/>
    <w:rPr>
      <w:rFonts w:ascii="FlandersArtSerif-Bold" w:hAnsi="FlandersArtSerif-Bold"/>
      <w:sz w:val="52"/>
      <w:szCs w:val="3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Standaard">
    <w:name w:val="Normal"/>
    <w:qFormat/>
    <w:rsid w:val="00991C2B"/>
    <w:pPr>
      <w:tabs>
        <w:tab w:val="left" w:pos="3686"/>
      </w:tabs>
      <w:spacing w:after="0" w:line="270" w:lineRule="exact"/>
      <w:contextualSpacing/>
    </w:pPr>
    <w:rPr>
      <w:rFonts w:ascii="FlandersArtSerif-Regular" w:hAnsi="FlandersArtSerif-Regular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054F9B"/>
    <w:pPr>
      <w:keepNext/>
      <w:keepLines/>
      <w:numPr>
        <w:numId w:val="1"/>
      </w:numPr>
      <w:spacing w:before="480" w:after="48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1C2B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54F9B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54F9B"/>
    <w:pPr>
      <w:keepNext/>
      <w:keepLines/>
      <w:numPr>
        <w:ilvl w:val="3"/>
        <w:numId w:val="1"/>
      </w:numPr>
      <w:spacing w:before="200"/>
      <w:outlineLvl w:val="3"/>
    </w:pPr>
    <w:rPr>
      <w:rFonts w:ascii="FlandersArtSerif-Bold" w:eastAsiaTheme="majorEastAsia" w:hAnsi="FlandersArtSerif-Bold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991C2B"/>
    <w:pPr>
      <w:keepNext/>
      <w:keepLines/>
      <w:numPr>
        <w:ilvl w:val="4"/>
        <w:numId w:val="1"/>
      </w:numPr>
      <w:spacing w:before="200"/>
      <w:outlineLvl w:val="4"/>
    </w:pPr>
    <w:rPr>
      <w:rFonts w:ascii="FlandersArtSans-Regular" w:eastAsiaTheme="majorEastAsia" w:hAnsi="FlandersArtSans-Regular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991C2B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991C2B"/>
    <w:pPr>
      <w:keepNext/>
      <w:keepLines/>
      <w:numPr>
        <w:ilvl w:val="6"/>
        <w:numId w:val="1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991C2B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991C2B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1C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703"/>
    <w:rPr>
      <w:rFonts w:ascii="Tahoma" w:hAnsi="Tahoma" w:cs="Tahoma"/>
      <w:color w:val="1D1B11" w:themeColor="background2" w:themeShade="1A"/>
      <w:sz w:val="16"/>
      <w:szCs w:val="16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991C2B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117227"/>
    <w:rPr>
      <w:rFonts w:ascii="FlandersArtSerif-Regular" w:hAnsi="FlandersArtSerif-Regular"/>
      <w:noProof/>
      <w:sz w:val="32"/>
      <w:szCs w:val="32"/>
      <w:lang w:val="nl-BE" w:eastAsia="en-GB"/>
    </w:rPr>
  </w:style>
  <w:style w:type="paragraph" w:styleId="Voettekst">
    <w:name w:val="footer"/>
    <w:basedOn w:val="Standaard"/>
    <w:link w:val="VoettekstChar"/>
    <w:uiPriority w:val="99"/>
    <w:unhideWhenUsed/>
    <w:rsid w:val="00991C2B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E74F3"/>
    <w:rPr>
      <w:rFonts w:ascii="FlandersArtSerif-Regular" w:hAnsi="FlandersArtSerif-Regular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991C2B"/>
    <w:rPr>
      <w:color w:val="808080"/>
    </w:rPr>
  </w:style>
  <w:style w:type="table" w:styleId="Tabelraster">
    <w:name w:val="Table Grid"/>
    <w:basedOn w:val="Standaardtabel"/>
    <w:uiPriority w:val="59"/>
    <w:rsid w:val="0099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basedOn w:val="Standaardalinea-lettertype"/>
    <w:uiPriority w:val="19"/>
    <w:rsid w:val="00991C2B"/>
    <w:rPr>
      <w:i/>
      <w:iCs/>
      <w:color w:val="191919" w:themeColor="text1" w:themeTint="E6"/>
    </w:rPr>
  </w:style>
  <w:style w:type="character" w:styleId="Intensievebenadrukking">
    <w:name w:val="Intense Emphasis"/>
    <w:basedOn w:val="Standaardalinea-lettertype"/>
    <w:uiPriority w:val="21"/>
    <w:rsid w:val="00991C2B"/>
    <w:rPr>
      <w:b/>
      <w:bCs/>
      <w:i/>
      <w:iCs/>
      <w:color w:val="auto"/>
    </w:rPr>
  </w:style>
  <w:style w:type="paragraph" w:styleId="Ondertitel">
    <w:name w:val="Subtitle"/>
    <w:basedOn w:val="Standaard"/>
    <w:next w:val="Standaard"/>
    <w:link w:val="OndertitelChar"/>
    <w:uiPriority w:val="11"/>
    <w:rsid w:val="00991C2B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17227"/>
    <w:rPr>
      <w:rFonts w:ascii="FlandersArtSerif-Bold" w:hAnsi="FlandersArtSerif-Bold"/>
      <w:sz w:val="52"/>
      <w:szCs w:val="30"/>
      <w:lang w:val="nl-BE"/>
    </w:rPr>
  </w:style>
  <w:style w:type="table" w:styleId="Gemiddeldraster3-accent1">
    <w:name w:val="Medium Grid 3 Accent 1"/>
    <w:basedOn w:val="Standaardtabel"/>
    <w:uiPriority w:val="69"/>
    <w:rsid w:val="00991C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F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FF4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FF46" w:themeFill="accent1" w:themeFillTint="7F"/>
      </w:tcPr>
    </w:tblStylePr>
  </w:style>
  <w:style w:type="table" w:customStyle="1" w:styleId="Gemiddeldearcering1-accent11">
    <w:name w:val="Gemiddelde arcering 1 - accent 11"/>
    <w:basedOn w:val="Standaardtabel"/>
    <w:uiPriority w:val="63"/>
    <w:rsid w:val="00991C2B"/>
    <w:pPr>
      <w:spacing w:after="0" w:line="240" w:lineRule="auto"/>
    </w:pPr>
    <w:rPr>
      <w:rFonts w:ascii="Flanders Art Serif" w:hAnsi="Flanders Art Serif"/>
      <w:sz w:val="19"/>
    </w:rPr>
    <w:tblPr>
      <w:tblStyleRowBandSize w:val="1"/>
      <w:tblStyleColBandSize w:val="1"/>
      <w:tblBorders>
        <w:top w:val="single" w:sz="8" w:space="0" w:color="B8E800" w:themeColor="accent1" w:themeTint="BF"/>
        <w:left w:val="single" w:sz="8" w:space="0" w:color="B8E800" w:themeColor="accent1" w:themeTint="BF"/>
        <w:bottom w:val="single" w:sz="8" w:space="0" w:color="B8E800" w:themeColor="accent1" w:themeTint="BF"/>
        <w:right w:val="single" w:sz="8" w:space="0" w:color="B8E800" w:themeColor="accent1" w:themeTint="BF"/>
        <w:insideH w:val="single" w:sz="8" w:space="0" w:color="B8E800" w:themeColor="accent1" w:themeTint="BF"/>
      </w:tblBorders>
    </w:tblPr>
    <w:tcPr>
      <w:shd w:val="clear" w:color="auto" w:fill="EEECE1" w:themeFill="background2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E800" w:themeColor="accent1" w:themeTint="BF"/>
          <w:left w:val="single" w:sz="8" w:space="0" w:color="B8E800" w:themeColor="accent1" w:themeTint="BF"/>
          <w:bottom w:val="single" w:sz="8" w:space="0" w:color="B8E800" w:themeColor="accent1" w:themeTint="BF"/>
          <w:right w:val="single" w:sz="8" w:space="0" w:color="B8E800" w:themeColor="accent1" w:themeTint="BF"/>
          <w:insideH w:val="nil"/>
          <w:insideV w:val="nil"/>
        </w:tcBorders>
        <w:shd w:val="clear" w:color="auto" w:fill="6F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E800" w:themeColor="accent1" w:themeTint="BF"/>
          <w:left w:val="single" w:sz="8" w:space="0" w:color="B8E800" w:themeColor="accent1" w:themeTint="BF"/>
          <w:bottom w:val="single" w:sz="8" w:space="0" w:color="B8E800" w:themeColor="accent1" w:themeTint="BF"/>
          <w:right w:val="single" w:sz="8" w:space="0" w:color="B8E8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F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F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itelvanboek">
    <w:name w:val="Book Title"/>
    <w:uiPriority w:val="33"/>
    <w:qFormat/>
    <w:rsid w:val="00054F9B"/>
    <w:rPr>
      <w:rFonts w:ascii="FlandersArtSans-Bold" w:hAnsi="FlandersArtSans-Bold"/>
      <w:color w:val="auto"/>
      <w:sz w:val="24"/>
      <w:szCs w:val="24"/>
      <w:lang w:val="nl-BE"/>
    </w:rPr>
  </w:style>
  <w:style w:type="paragraph" w:styleId="Titel">
    <w:name w:val="Title"/>
    <w:basedOn w:val="Standaard"/>
    <w:next w:val="Standaard"/>
    <w:link w:val="TitelChar"/>
    <w:uiPriority w:val="10"/>
    <w:rsid w:val="00991C2B"/>
    <w:pPr>
      <w:framePr w:wrap="notBeside" w:vAnchor="text" w:hAnchor="text" w:y="1"/>
      <w:spacing w:before="420" w:after="520" w:line="1200" w:lineRule="exact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11722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054F9B"/>
    <w:rPr>
      <w:rFonts w:ascii="FlandersArtSans-Bold" w:eastAsiaTheme="majorEastAsia" w:hAnsi="FlandersArtSans-Bold" w:cstheme="majorBidi"/>
      <w:bCs/>
      <w:caps/>
      <w:color w:val="3C3D3C"/>
      <w:sz w:val="36"/>
      <w:szCs w:val="52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5B2904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5641B"/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054F9B"/>
    <w:rPr>
      <w:rFonts w:ascii="FlandersArtSerif-Bold" w:eastAsiaTheme="majorEastAsia" w:hAnsi="FlandersArtSerif-Bold" w:cstheme="majorBidi"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054F9B"/>
    <w:rPr>
      <w:rFonts w:ascii="FlandersArtSerif-Bold" w:eastAsiaTheme="majorEastAsia" w:hAnsi="FlandersArtSerif-Bold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444C33"/>
    <w:rPr>
      <w:rFonts w:ascii="FlandersArtSans-Regular" w:eastAsiaTheme="majorEastAsia" w:hAnsi="FlandersArtSans-Regular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444C33"/>
    <w:rPr>
      <w:rFonts w:ascii="FlandersArtSerif-Regular" w:eastAsiaTheme="majorEastAsia" w:hAnsi="FlandersArtSerif-Regular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444C33"/>
    <w:rPr>
      <w:rFonts w:ascii="FlandersArtSerif-Medium" w:eastAsiaTheme="majorEastAsia" w:hAnsi="FlandersArtSerif-Medium" w:cstheme="majorBidi"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444C33"/>
    <w:rPr>
      <w:rFonts w:ascii="FlandersArtSerif-Regular" w:eastAsiaTheme="majorEastAsia" w:hAnsi="FlandersArtSerif-Regular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444C33"/>
    <w:rPr>
      <w:rFonts w:ascii="FlandersArtSerif-Regular" w:eastAsiaTheme="majorEastAsia" w:hAnsi="FlandersArtSerif-Regular" w:cstheme="majorBidi"/>
      <w:iCs/>
      <w:color w:val="6F7173"/>
      <w:szCs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leader="dot" w:pos="9060"/>
      </w:tabs>
      <w:spacing w:before="60" w:after="60"/>
    </w:pPr>
    <w:rPr>
      <w:noProof/>
      <w:color w:val="000000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6F7173"/>
      <w:sz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9B9DA0"/>
      <w:sz w:val="18"/>
    </w:rPr>
  </w:style>
  <w:style w:type="character" w:styleId="Hyperlink">
    <w:name w:val="Hyperlink"/>
    <w:basedOn w:val="Standaardalinea-lettertype"/>
    <w:uiPriority w:val="99"/>
    <w:unhideWhenUsed/>
    <w:rsid w:val="00991C2B"/>
    <w:rPr>
      <w:color w:val="3C96BE"/>
      <w:u w:val="single"/>
    </w:rPr>
  </w:style>
  <w:style w:type="paragraph" w:styleId="Lijstalinea">
    <w:name w:val="List Paragraph"/>
    <w:basedOn w:val="Standaard"/>
    <w:uiPriority w:val="34"/>
    <w:rsid w:val="00991C2B"/>
    <w:pPr>
      <w:ind w:left="426"/>
    </w:pPr>
  </w:style>
  <w:style w:type="paragraph" w:styleId="Lijstopsomteken">
    <w:name w:val="List Bullet"/>
    <w:basedOn w:val="Vlottetekst-roodMSF"/>
    <w:uiPriority w:val="99"/>
    <w:unhideWhenUsed/>
    <w:qFormat/>
    <w:rsid w:val="00991C2B"/>
    <w:pPr>
      <w:numPr>
        <w:numId w:val="0"/>
      </w:numPr>
    </w:pPr>
  </w:style>
  <w:style w:type="paragraph" w:styleId="Lijstopsomteken2">
    <w:name w:val="List Bullet 2"/>
    <w:basedOn w:val="Inspringing"/>
    <w:uiPriority w:val="99"/>
    <w:unhideWhenUsed/>
    <w:rsid w:val="00991C2B"/>
    <w:pPr>
      <w:numPr>
        <w:numId w:val="0"/>
      </w:numPr>
    </w:pPr>
  </w:style>
  <w:style w:type="paragraph" w:styleId="Lijstopsomteken3">
    <w:name w:val="List Bullet 3"/>
    <w:basedOn w:val="Standaard"/>
    <w:uiPriority w:val="99"/>
    <w:unhideWhenUsed/>
    <w:rsid w:val="00991C2B"/>
    <w:pPr>
      <w:numPr>
        <w:numId w:val="4"/>
      </w:numPr>
    </w:pPr>
  </w:style>
  <w:style w:type="paragraph" w:styleId="Lijstopsomteken4">
    <w:name w:val="List Bullet 4"/>
    <w:basedOn w:val="Standaard"/>
    <w:uiPriority w:val="99"/>
    <w:unhideWhenUsed/>
    <w:rsid w:val="00991C2B"/>
    <w:pPr>
      <w:numPr>
        <w:numId w:val="5"/>
      </w:numPr>
      <w:tabs>
        <w:tab w:val="clear" w:pos="3686"/>
      </w:tabs>
    </w:pPr>
  </w:style>
  <w:style w:type="paragraph" w:styleId="Lijstopsomteken5">
    <w:name w:val="List Bullet 5"/>
    <w:basedOn w:val="Standaard"/>
    <w:uiPriority w:val="99"/>
    <w:unhideWhenUsed/>
    <w:rsid w:val="00991C2B"/>
    <w:pPr>
      <w:numPr>
        <w:numId w:val="6"/>
      </w:numPr>
      <w:tabs>
        <w:tab w:val="clear" w:pos="3686"/>
      </w:tabs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91C2B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32353"/>
    <w:rPr>
      <w:rFonts w:ascii="FlandersArtSerif-Regular" w:hAnsi="FlandersArtSerif-Regular"/>
      <w:color w:val="1D1B11" w:themeColor="background2" w:themeShade="1A"/>
      <w:sz w:val="14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91C2B"/>
    <w:rPr>
      <w:vertAlign w:val="superscript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991C2B"/>
    <w:pPr>
      <w:tabs>
        <w:tab w:val="clear" w:pos="3686"/>
      </w:tabs>
    </w:pPr>
    <w:rPr>
      <w:b/>
      <w:color w:val="6F8B00" w:themeColor="text2"/>
      <w:sz w:val="24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991C2B"/>
    <w:pPr>
      <w:tabs>
        <w:tab w:val="clear" w:pos="3686"/>
      </w:tabs>
      <w:ind w:left="200" w:hanging="200"/>
    </w:pPr>
    <w:rPr>
      <w:color w:val="6F8B00" w:themeColor="text2"/>
      <w:sz w:val="24"/>
    </w:rPr>
  </w:style>
  <w:style w:type="paragraph" w:styleId="Lijstnummering">
    <w:name w:val="List Number"/>
    <w:basedOn w:val="Lijstalinea"/>
    <w:uiPriority w:val="99"/>
    <w:unhideWhenUsed/>
    <w:rsid w:val="00991C2B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991C2B"/>
    <w:pPr>
      <w:numPr>
        <w:numId w:val="8"/>
      </w:numPr>
    </w:pPr>
  </w:style>
  <w:style w:type="paragraph" w:styleId="Lijstnummering3">
    <w:name w:val="List Number 3"/>
    <w:basedOn w:val="Lijstalinea"/>
    <w:uiPriority w:val="99"/>
    <w:unhideWhenUsed/>
    <w:rsid w:val="00991C2B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991C2B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991C2B"/>
    <w:pPr>
      <w:numPr>
        <w:numId w:val="11"/>
      </w:numPr>
    </w:pPr>
  </w:style>
  <w:style w:type="paragraph" w:styleId="Citaat">
    <w:name w:val="Quote"/>
    <w:basedOn w:val="Standaard"/>
    <w:next w:val="Standaard"/>
    <w:link w:val="CitaatChar"/>
    <w:uiPriority w:val="29"/>
    <w:rsid w:val="00991C2B"/>
    <w:pPr>
      <w:spacing w:before="120" w:after="120" w:line="320" w:lineRule="exact"/>
      <w:ind w:left="709" w:right="567" w:hanging="142"/>
    </w:pPr>
    <w:rPr>
      <w:color w:val="auto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450110"/>
    <w:rPr>
      <w:rFonts w:ascii="FlandersArtSerif-Regular" w:hAnsi="FlandersArtSerif-Regular"/>
      <w:sz w:val="28"/>
      <w:szCs w:val="28"/>
      <w:lang w:val="nl-BE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991C2B"/>
    <w:rPr>
      <w:b/>
      <w:color w:val="2F2F2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E09B9"/>
    <w:rPr>
      <w:rFonts w:ascii="FlandersArtSerif-Regular" w:hAnsi="FlandersArtSerif-Regular"/>
      <w:b/>
      <w:color w:val="2F2F2F"/>
      <w:sz w:val="28"/>
      <w:szCs w:val="28"/>
      <w:lang w:val="nl-BE"/>
    </w:rPr>
  </w:style>
  <w:style w:type="character" w:styleId="Nadruk">
    <w:name w:val="Emphasis"/>
    <w:basedOn w:val="Standaardalinea-lettertype"/>
    <w:uiPriority w:val="20"/>
    <w:rsid w:val="00991C2B"/>
    <w:rPr>
      <w:b/>
      <w:i/>
      <w:iCs/>
    </w:rPr>
  </w:style>
  <w:style w:type="character" w:styleId="Subtieleverwijzing">
    <w:name w:val="Subtle Reference"/>
    <w:basedOn w:val="Standaardalinea-lettertype"/>
    <w:uiPriority w:val="31"/>
    <w:rsid w:val="00991C2B"/>
    <w:rPr>
      <w:caps/>
      <w:smallCaps w:val="0"/>
      <w:color w:val="auto"/>
      <w:sz w:val="16"/>
      <w:u w:val="non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rsid w:val="00991C2B"/>
    <w:rPr>
      <w:b/>
      <w:bCs/>
      <w:i w:val="0"/>
      <w:caps/>
      <w:smallCaps w:val="0"/>
      <w:color w:val="auto"/>
      <w:spacing w:val="5"/>
      <w:sz w:val="16"/>
      <w:u w:val="none"/>
    </w:rPr>
  </w:style>
  <w:style w:type="paragraph" w:styleId="Bijschrift">
    <w:name w:val="caption"/>
    <w:basedOn w:val="Standaard"/>
    <w:next w:val="Standaard"/>
    <w:uiPriority w:val="35"/>
    <w:unhideWhenUsed/>
    <w:rsid w:val="00991C2B"/>
    <w:pPr>
      <w:spacing w:before="120" w:after="200" w:line="240" w:lineRule="auto"/>
    </w:pPr>
    <w:rPr>
      <w:bCs/>
      <w:color w:val="auto"/>
      <w:sz w:val="18"/>
      <w:szCs w:val="18"/>
    </w:rPr>
  </w:style>
  <w:style w:type="table" w:customStyle="1" w:styleId="TabelVO">
    <w:name w:val="Tabel VO"/>
    <w:basedOn w:val="Standaardtabel"/>
    <w:uiPriority w:val="99"/>
    <w:rsid w:val="00991C2B"/>
    <w:pPr>
      <w:spacing w:after="0" w:line="240" w:lineRule="auto"/>
      <w:jc w:val="center"/>
    </w:pPr>
    <w:rPr>
      <w:rFonts w:ascii="Flanders Art Serif" w:hAnsi="Flanders Art Serif"/>
    </w:rPr>
    <w:tblPr>
      <w:tblStyleRowBandSize w:val="2"/>
      <w:tblBorders>
        <w:top w:val="single" w:sz="8" w:space="0" w:color="9B9DA0"/>
        <w:left w:val="single" w:sz="8" w:space="0" w:color="9B9DA0"/>
        <w:bottom w:val="single" w:sz="8" w:space="0" w:color="9B9DA0"/>
        <w:right w:val="single" w:sz="8" w:space="0" w:color="9B9DA0"/>
        <w:insideH w:val="single" w:sz="8" w:space="0" w:color="9B9DA0"/>
        <w:insideV w:val="single" w:sz="8" w:space="0" w:color="9B9DA0"/>
      </w:tblBorders>
    </w:tblPr>
    <w:tcPr>
      <w:shd w:val="clear" w:color="auto" w:fill="EEECE1" w:themeFill="background2"/>
      <w:vAlign w:val="center"/>
    </w:tcPr>
  </w:style>
  <w:style w:type="table" w:customStyle="1" w:styleId="ListTable6Colorful">
    <w:name w:val="List Table 6 Colorful"/>
    <w:basedOn w:val="Standaardtabel"/>
    <w:uiPriority w:val="51"/>
    <w:rsid w:val="00991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">
    <w:name w:val="Grid Table 4"/>
    <w:basedOn w:val="TabelVO"/>
    <w:uiPriority w:val="49"/>
    <w:rsid w:val="00991C2B"/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666666" w:themeColor="text1" w:themeTint="99"/>
        <w:right w:val="none" w:sz="0" w:space="0" w:color="auto"/>
        <w:insideH w:val="none" w:sz="0" w:space="0" w:color="auto"/>
        <w:insideV w:val="single" w:sz="4" w:space="0" w:color="666666" w:themeColor="text1" w:themeTint="99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tijl1">
    <w:name w:val="Stijl1"/>
    <w:basedOn w:val="Standaardtabel"/>
    <w:uiPriority w:val="99"/>
    <w:rsid w:val="00991C2B"/>
    <w:pPr>
      <w:spacing w:after="0" w:line="240" w:lineRule="auto"/>
    </w:pPr>
    <w:tblPr/>
  </w:style>
  <w:style w:type="paragraph" w:customStyle="1" w:styleId="Tabelheader">
    <w:name w:val="Tabel header"/>
    <w:basedOn w:val="Standaard"/>
    <w:qFormat/>
    <w:rsid w:val="00991C2B"/>
    <w:pPr>
      <w:spacing w:line="240" w:lineRule="auto"/>
      <w:jc w:val="center"/>
    </w:pPr>
    <w:rPr>
      <w:rFonts w:ascii="FlandersArtSerif-Medium" w:hAnsi="FlandersArtSerif-Medium"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991C2B"/>
    <w:pPr>
      <w:jc w:val="center"/>
    </w:pPr>
    <w:rPr>
      <w:bCs/>
      <w:sz w:val="17"/>
      <w:szCs w:val="17"/>
    </w:rPr>
  </w:style>
  <w:style w:type="paragraph" w:customStyle="1" w:styleId="HeaderenFooterpagina1">
    <w:name w:val="Header en Footer pagina 1"/>
    <w:basedOn w:val="Standaard"/>
    <w:qFormat/>
    <w:rsid w:val="00991C2B"/>
    <w:pPr>
      <w:spacing w:line="280" w:lineRule="exact"/>
      <w:jc w:val="right"/>
    </w:pPr>
    <w:rPr>
      <w:color w:val="auto"/>
      <w:sz w:val="24"/>
    </w:rPr>
  </w:style>
  <w:style w:type="paragraph" w:customStyle="1" w:styleId="Vlottetekst-roodMSF">
    <w:name w:val="Vlotte tekst - rood MSF"/>
    <w:basedOn w:val="Standaard"/>
    <w:rsid w:val="00991C2B"/>
    <w:pPr>
      <w:numPr>
        <w:numId w:val="2"/>
      </w:numPr>
    </w:pPr>
  </w:style>
  <w:style w:type="paragraph" w:customStyle="1" w:styleId="streepjes">
    <w:name w:val="streepjes"/>
    <w:basedOn w:val="Standaard"/>
    <w:qFormat/>
    <w:rsid w:val="00991C2B"/>
    <w:pPr>
      <w:tabs>
        <w:tab w:val="clear" w:pos="3686"/>
        <w:tab w:val="right" w:pos="9923"/>
      </w:tabs>
      <w:jc w:val="right"/>
    </w:pPr>
    <w:rPr>
      <w:rFonts w:ascii="Calibri" w:hAnsi="Calibri" w:cs="Calibri"/>
      <w:color w:val="auto"/>
      <w:sz w:val="16"/>
    </w:rPr>
  </w:style>
  <w:style w:type="paragraph" w:customStyle="1" w:styleId="Inspringing">
    <w:name w:val="Inspringing"/>
    <w:basedOn w:val="Standaard"/>
    <w:rsid w:val="00991C2B"/>
    <w:pPr>
      <w:numPr>
        <w:numId w:val="3"/>
      </w:numPr>
    </w:pPr>
  </w:style>
  <w:style w:type="paragraph" w:customStyle="1" w:styleId="TitelVo">
    <w:name w:val="Titel_Vo"/>
    <w:basedOn w:val="Titel"/>
    <w:link w:val="TitelVoChar"/>
    <w:qFormat/>
    <w:rsid w:val="00C30E87"/>
    <w:pPr>
      <w:framePr w:wrap="auto" w:vAnchor="margin" w:yAlign="inline"/>
      <w:jc w:val="center"/>
    </w:pPr>
  </w:style>
  <w:style w:type="paragraph" w:customStyle="1" w:styleId="OndertitelVo">
    <w:name w:val="Ondertitel_Vo"/>
    <w:basedOn w:val="Ondertitel"/>
    <w:link w:val="OndertitelVoChar"/>
    <w:qFormat/>
    <w:rsid w:val="00C30E87"/>
  </w:style>
  <w:style w:type="character" w:customStyle="1" w:styleId="TitelVoChar">
    <w:name w:val="Titel_Vo Char"/>
    <w:basedOn w:val="TitelChar"/>
    <w:link w:val="TitelVo"/>
    <w:rsid w:val="00C30E8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OndertitelVoChar">
    <w:name w:val="Ondertitel_Vo Char"/>
    <w:basedOn w:val="OndertitelChar"/>
    <w:link w:val="OndertitelVo"/>
    <w:rsid w:val="00C30E87"/>
    <w:rPr>
      <w:rFonts w:ascii="FlandersArtSerif-Bold" w:hAnsi="FlandersArtSerif-Bold"/>
      <w:sz w:val="52"/>
      <w:szCs w:val="3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6_Communicatie\04_Projecten\Vlaams%20Ruraal%20Netwerk\huisstijl%20PDPO%20III%20en%20VRN&#178;\Infoborden\correct%20'met%20steun%20van%20ELFPO'%20-%2030%20september%202015\Infobord_VRN_Hier_werd_gewerkt_vsep05.dotx" TargetMode="External"/></Relationships>
</file>

<file path=word/theme/theme1.xml><?xml version="1.0" encoding="utf-8"?>
<a:theme xmlns:a="http://schemas.openxmlformats.org/drawingml/2006/main" name="Vlaamse Overheid Serif">
  <a:themeElements>
    <a:clrScheme name="Dep LV">
      <a:dk1>
        <a:sysClr val="windowText" lastClr="000000"/>
      </a:dk1>
      <a:lt1>
        <a:sysClr val="window" lastClr="FFFFFF"/>
      </a:lt1>
      <a:dk2>
        <a:srgbClr val="6F8B00"/>
      </a:dk2>
      <a:lt2>
        <a:srgbClr val="EEECE1"/>
      </a:lt2>
      <a:accent1>
        <a:srgbClr val="6F8B00"/>
      </a:accent1>
      <a:accent2>
        <a:srgbClr val="914E1A"/>
      </a:accent2>
      <a:accent3>
        <a:srgbClr val="86263B"/>
      </a:accent3>
      <a:accent4>
        <a:srgbClr val="15465B"/>
      </a:accent4>
      <a:accent5>
        <a:srgbClr val="FFFF00"/>
      </a:accent5>
      <a:accent6>
        <a:srgbClr val="000000"/>
      </a:accent6>
      <a:hlink>
        <a:srgbClr val="0000FF"/>
      </a:hlink>
      <a:folHlink>
        <a:srgbClr val="800080"/>
      </a:folHlink>
    </a:clrScheme>
    <a:fontScheme name="Vlaamse overheid opmaakstijlen">
      <a:majorFont>
        <a:latin typeface="FlandersArtSans-Medium"/>
        <a:ea typeface=""/>
        <a:cs typeface=""/>
      </a:majorFont>
      <a:minorFont>
        <a:latin typeface="FlandersArtSerif-Regular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7E21F3-B720-45E8-A48B-8F042695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Infobord_VRN_Hier_werd_gewerkt_vsep05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 van het document</vt:lpstr>
      <vt:lpstr>Titel van het document</vt:lpstr>
    </vt:vector>
  </TitlesOfParts>
  <Company>Vlaamse Overheid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van het document</dc:title>
  <dc:creator>Alexander Spriet</dc:creator>
  <cp:lastModifiedBy>Alexander Spriet</cp:lastModifiedBy>
  <cp:revision>1</cp:revision>
  <cp:lastPrinted>2014-03-28T18:07:00Z</cp:lastPrinted>
  <dcterms:created xsi:type="dcterms:W3CDTF">2015-09-30T09:30:00Z</dcterms:created>
  <dcterms:modified xsi:type="dcterms:W3CDTF">2015-09-30T09:30:00Z</dcterms:modified>
</cp:coreProperties>
</file>