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AC5B" w14:textId="69790D32" w:rsidR="00D62324" w:rsidRPr="00276B77" w:rsidRDefault="00725118" w:rsidP="00E54473">
      <w:pPr>
        <w:pStyle w:val="Referentietitel"/>
        <w:tabs>
          <w:tab w:val="left" w:pos="9072"/>
        </w:tabs>
      </w:pPr>
      <w:r w:rsidRPr="00276B77">
        <w:t>VERKLARING BEGUNSTIGDE</w:t>
      </w:r>
    </w:p>
    <w:p w14:paraId="41138AFA" w14:textId="77777777" w:rsidR="00835C2C" w:rsidRDefault="00835C2C" w:rsidP="00E54473">
      <w:pPr>
        <w:pStyle w:val="Betreft"/>
        <w:tabs>
          <w:tab w:val="left" w:pos="9072"/>
        </w:tabs>
        <w:rPr>
          <w:rFonts w:ascii="FlandersArtSans-Medium" w:hAnsi="FlandersArtSans-Medium"/>
        </w:rPr>
      </w:pPr>
    </w:p>
    <w:p w14:paraId="760BC0F9" w14:textId="6AADF2C9" w:rsidR="00276B77" w:rsidRPr="00C262CB" w:rsidRDefault="00835C2C" w:rsidP="00835C2C">
      <w:pPr>
        <w:pStyle w:val="Betreft"/>
        <w:tabs>
          <w:tab w:val="clear" w:pos="2552"/>
          <w:tab w:val="clear" w:pos="4111"/>
          <w:tab w:val="clear" w:pos="6379"/>
          <w:tab w:val="right" w:leader="dot" w:pos="9072"/>
        </w:tabs>
        <w:rPr>
          <w:sz w:val="22"/>
          <w:szCs w:val="22"/>
        </w:rPr>
        <w:sectPr w:rsidR="00276B77" w:rsidRPr="00C262CB" w:rsidSect="004C31E5">
          <w:headerReference w:type="first" r:id="rId11"/>
          <w:footerReference w:type="first" r:id="rId12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</w:r>
      <w:bookmarkStart w:id="0" w:name="_GoBack"/>
      <w:bookmarkEnd w:id="0"/>
    </w:p>
    <w:p w14:paraId="3723BB14" w14:textId="019BBF73" w:rsidR="00276B77" w:rsidRDefault="00C36A7E" w:rsidP="00C36A7E">
      <w:pPr>
        <w:tabs>
          <w:tab w:val="left" w:leader="dot" w:pos="9072"/>
        </w:tabs>
        <w:spacing w:line="360" w:lineRule="auto"/>
      </w:pPr>
      <w:r>
        <w:t xml:space="preserve">Hierbij verklaart </w:t>
      </w:r>
      <w:r w:rsidR="00276B77">
        <w:t>ondergetekende</w:t>
      </w:r>
      <w:r>
        <w:t>,</w:t>
      </w:r>
      <w:r w:rsidR="00835C2C">
        <w:t xml:space="preserve"> </w:t>
      </w:r>
      <w:r w:rsidR="009466C8">
        <w:tab/>
      </w:r>
    </w:p>
    <w:p w14:paraId="6FC0BC94" w14:textId="77777777" w:rsidR="00F406F8" w:rsidRDefault="00F406F8" w:rsidP="00E54473">
      <w:pPr>
        <w:tabs>
          <w:tab w:val="left" w:pos="9072"/>
        </w:tabs>
      </w:pPr>
    </w:p>
    <w:p w14:paraId="7C6AF4FA" w14:textId="52454D0F" w:rsidR="00F406F8" w:rsidRDefault="00835C2C" w:rsidP="00E54473">
      <w:pPr>
        <w:tabs>
          <w:tab w:val="left" w:pos="9072"/>
        </w:tabs>
        <w:ind w:right="707"/>
      </w:pPr>
      <w:r>
        <w:t>a</w:t>
      </w:r>
      <w:r w:rsidR="00F406F8">
        <w:t>kkoord te gaan om op eenvoudig verzoek de medewerking te verlenen aan evaluatieonderzoeken die betrekking hebben op het bovenvermelde project</w:t>
      </w:r>
    </w:p>
    <w:p w14:paraId="0E374DBF" w14:textId="77777777" w:rsidR="00F406F8" w:rsidRDefault="00F406F8" w:rsidP="00E54473">
      <w:pPr>
        <w:tabs>
          <w:tab w:val="left" w:pos="9072"/>
        </w:tabs>
      </w:pPr>
    </w:p>
    <w:p w14:paraId="0C39881B" w14:textId="77777777" w:rsidR="00F406F8" w:rsidRDefault="00F406F8" w:rsidP="00E54473">
      <w:pPr>
        <w:tabs>
          <w:tab w:val="left" w:pos="9072"/>
        </w:tabs>
      </w:pPr>
    </w:p>
    <w:p w14:paraId="58D92992" w14:textId="77777777" w:rsidR="00F406F8" w:rsidRDefault="00F406F8" w:rsidP="009466C8">
      <w:pPr>
        <w:tabs>
          <w:tab w:val="left" w:pos="9072"/>
        </w:tabs>
        <w:spacing w:line="360" w:lineRule="auto"/>
      </w:pPr>
    </w:p>
    <w:p w14:paraId="05BC3FA1" w14:textId="7C253E46" w:rsidR="00E54473" w:rsidRDefault="00E54473" w:rsidP="009466C8">
      <w:pPr>
        <w:tabs>
          <w:tab w:val="right" w:leader="dot" w:pos="9072"/>
        </w:tabs>
        <w:spacing w:line="480" w:lineRule="auto"/>
      </w:pPr>
      <w:r>
        <w:tab/>
        <w:t>(</w:t>
      </w:r>
      <w:r w:rsidR="00C75C82">
        <w:t>bedrijf</w:t>
      </w:r>
      <w:r>
        <w:t>)</w:t>
      </w:r>
    </w:p>
    <w:p w14:paraId="556CBE50" w14:textId="36B42053" w:rsidR="00E54473" w:rsidRDefault="00E54473" w:rsidP="009466C8">
      <w:pPr>
        <w:tabs>
          <w:tab w:val="right" w:leader="dot" w:pos="9072"/>
        </w:tabs>
        <w:spacing w:line="480" w:lineRule="auto"/>
      </w:pPr>
      <w:r>
        <w:tab/>
      </w:r>
      <w:r w:rsidR="00F406F8">
        <w:t>(naam en functie)</w:t>
      </w:r>
    </w:p>
    <w:p w14:paraId="3EC1F698" w14:textId="3748DF81" w:rsidR="00E54473" w:rsidRDefault="00E54473" w:rsidP="009466C8">
      <w:pPr>
        <w:tabs>
          <w:tab w:val="right" w:leader="dot" w:pos="9072"/>
        </w:tabs>
        <w:spacing w:line="480" w:lineRule="auto"/>
      </w:pPr>
      <w:r>
        <w:tab/>
        <w:t>(adres)</w:t>
      </w:r>
    </w:p>
    <w:p w14:paraId="1BE0DDDE" w14:textId="01B3190E" w:rsidR="00E54473" w:rsidRDefault="00E54473" w:rsidP="009466C8">
      <w:pPr>
        <w:tabs>
          <w:tab w:val="right" w:leader="dot" w:pos="9072"/>
        </w:tabs>
        <w:spacing w:line="480" w:lineRule="auto"/>
      </w:pPr>
      <w:r>
        <w:tab/>
        <w:t>(postcode en plaatsnaam)</w:t>
      </w:r>
    </w:p>
    <w:p w14:paraId="48111342" w14:textId="77777777" w:rsidR="00F406F8" w:rsidRDefault="00F406F8" w:rsidP="00E54473">
      <w:pPr>
        <w:tabs>
          <w:tab w:val="left" w:pos="9072"/>
        </w:tabs>
      </w:pPr>
    </w:p>
    <w:p w14:paraId="521C960E" w14:textId="77777777" w:rsidR="00F406F8" w:rsidRDefault="00F406F8" w:rsidP="00E54473">
      <w:pPr>
        <w:tabs>
          <w:tab w:val="left" w:pos="9072"/>
        </w:tabs>
      </w:pPr>
    </w:p>
    <w:p w14:paraId="4C3C8041" w14:textId="77777777" w:rsidR="00F406F8" w:rsidRDefault="00F406F8" w:rsidP="00E54473">
      <w:pPr>
        <w:tabs>
          <w:tab w:val="left" w:pos="9072"/>
        </w:tabs>
      </w:pPr>
    </w:p>
    <w:p w14:paraId="162732AD" w14:textId="3F5D78EB" w:rsidR="00F406F8" w:rsidRDefault="00C36A7E" w:rsidP="00C36A7E">
      <w:pPr>
        <w:tabs>
          <w:tab w:val="right" w:leader="dot" w:pos="3544"/>
          <w:tab w:val="right" w:leader="dot" w:pos="9072"/>
        </w:tabs>
      </w:pPr>
      <w:r>
        <w:tab/>
        <w:t>Datum</w:t>
      </w:r>
      <w:r w:rsidR="00E54473">
        <w:t xml:space="preserve"> </w:t>
      </w:r>
      <w:r>
        <w:tab/>
      </w:r>
      <w:r w:rsidR="00F406F8">
        <w:t>Handtekening</w:t>
      </w:r>
    </w:p>
    <w:sectPr w:rsidR="00F406F8" w:rsidSect="009E71E7">
      <w:footerReference w:type="default" r:id="rId13"/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386D" w14:textId="77777777" w:rsidR="007E0E99" w:rsidRDefault="007E0E99" w:rsidP="004722ED">
      <w:r>
        <w:separator/>
      </w:r>
    </w:p>
    <w:p w14:paraId="7A3593A6" w14:textId="77777777" w:rsidR="007E0E99" w:rsidRDefault="007E0E99"/>
    <w:p w14:paraId="746E3047" w14:textId="77777777" w:rsidR="007E0E99" w:rsidRDefault="007E0E99"/>
  </w:endnote>
  <w:endnote w:type="continuationSeparator" w:id="0">
    <w:p w14:paraId="05F251CA" w14:textId="77777777" w:rsidR="007E0E99" w:rsidRDefault="007E0E99" w:rsidP="004722ED">
      <w:r>
        <w:continuationSeparator/>
      </w:r>
    </w:p>
    <w:p w14:paraId="3C385C0B" w14:textId="77777777" w:rsidR="007E0E99" w:rsidRDefault="007E0E99"/>
    <w:p w14:paraId="592FEB89" w14:textId="77777777" w:rsidR="007E0E99" w:rsidRDefault="007E0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6BF4D7BE-6AAB-4F26-927F-42AF47C9C55C}"/>
    <w:embedBold r:id="rId2" w:fontKey="{9AADA837-E9AC-4333-A917-4F2CB65A7980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Flanders Art Serif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B6B582F3-BF25-461C-BEB1-B0C83D382675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6" w14:textId="3128CC78" w:rsidR="006741BC" w:rsidRPr="00F01D5C" w:rsidRDefault="006741BC" w:rsidP="00614FE1">
    <w:pPr>
      <w:pStyle w:val="paginering"/>
      <w:jc w:val="left"/>
    </w:pPr>
    <w:r w:rsidRPr="00F01D5C">
      <w:drawing>
        <wp:inline distT="0" distB="0" distL="0" distR="0" wp14:anchorId="6EC9D7B5" wp14:editId="51C2724E">
          <wp:extent cx="1378800" cy="540000"/>
          <wp:effectExtent l="0" t="0" r="0" b="0"/>
          <wp:docPr id="11" name="Afbeelding 2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FE1">
      <w:tab/>
    </w:r>
    <w:r w:rsidR="00614FE1">
      <w:tab/>
    </w:r>
    <w:r w:rsidR="00614FE1">
      <w:tab/>
    </w:r>
    <w:r w:rsidR="00614FE1">
      <w:tab/>
    </w:r>
    <w:r w:rsidR="00614FE1">
      <w:tab/>
    </w:r>
    <w:r w:rsidR="00614FE1">
      <w:tab/>
    </w:r>
    <w:r w:rsidR="00614FE1">
      <w:tab/>
    </w:r>
    <w:r w:rsidR="00614FE1">
      <w:tab/>
    </w:r>
    <w:r w:rsidR="00614FE1">
      <w:tab/>
    </w:r>
    <w:r w:rsidRPr="00F01D5C">
      <w:t xml:space="preserve">pagina </w:t>
    </w:r>
    <w:r w:rsidR="005A76F6">
      <w:fldChar w:fldCharType="begin"/>
    </w:r>
    <w:r w:rsidR="005A76F6">
      <w:instrText xml:space="preserve"> PAGE  \* Arabic  \* MERGEFORMAT </w:instrText>
    </w:r>
    <w:r w:rsidR="005A76F6">
      <w:fldChar w:fldCharType="separate"/>
    </w:r>
    <w:r w:rsidR="00614FE1">
      <w:t>1</w:t>
    </w:r>
    <w:r w:rsidR="005A76F6">
      <w:fldChar w:fldCharType="end"/>
    </w:r>
    <w:r w:rsidRPr="00F01D5C">
      <w:t xml:space="preserve"> van </w:t>
    </w:r>
    <w:r w:rsidR="00614FE1">
      <w:fldChar w:fldCharType="begin"/>
    </w:r>
    <w:r w:rsidR="00614FE1">
      <w:instrText xml:space="preserve"> NUMPAGES  \* Arabic  \* MERGEFORMAT </w:instrText>
    </w:r>
    <w:r w:rsidR="00614FE1">
      <w:fldChar w:fldCharType="separate"/>
    </w:r>
    <w:r w:rsidR="00614FE1">
      <w:t>1</w:t>
    </w:r>
    <w:r w:rsidR="00614FE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7" w14:textId="2BCDB396" w:rsidR="005423CD" w:rsidRDefault="006741BC" w:rsidP="00EC39AD">
    <w:pPr>
      <w:pStyle w:val="paginering"/>
    </w:pPr>
    <w:r>
      <w:t xml:space="preserve">pagina </w:t>
    </w:r>
    <w:r w:rsidR="005A76F6">
      <w:fldChar w:fldCharType="begin"/>
    </w:r>
    <w:r w:rsidR="005A76F6">
      <w:instrText xml:space="preserve"> PAGE  \* Arabic  \* MERGEFORMAT </w:instrText>
    </w:r>
    <w:r w:rsidR="005A76F6">
      <w:fldChar w:fldCharType="separate"/>
    </w:r>
    <w:r w:rsidR="00F81524">
      <w:t>2</w:t>
    </w:r>
    <w:r w:rsidR="005A76F6">
      <w:fldChar w:fldCharType="end"/>
    </w:r>
    <w:r>
      <w:t xml:space="preserve"> van </w:t>
    </w:r>
    <w:r w:rsidR="00614FE1">
      <w:fldChar w:fldCharType="begin"/>
    </w:r>
    <w:r w:rsidR="00614FE1">
      <w:instrText xml:space="preserve"> NUMPAGES  \* Arabic  \* MERGEFORMAT </w:instrText>
    </w:r>
    <w:r w:rsidR="00614FE1">
      <w:fldChar w:fldCharType="separate"/>
    </w:r>
    <w:r w:rsidR="00C36B1B">
      <w:t>1</w:t>
    </w:r>
    <w:r w:rsidR="00614F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B400" w14:textId="77777777" w:rsidR="007E0E99" w:rsidRDefault="007E0E99" w:rsidP="004722ED">
      <w:r>
        <w:separator/>
      </w:r>
    </w:p>
    <w:p w14:paraId="17E83D78" w14:textId="77777777" w:rsidR="007E0E99" w:rsidRDefault="007E0E99"/>
    <w:p w14:paraId="438AD36D" w14:textId="77777777" w:rsidR="007E0E99" w:rsidRDefault="007E0E99"/>
  </w:footnote>
  <w:footnote w:type="continuationSeparator" w:id="0">
    <w:p w14:paraId="39BDD7C9" w14:textId="77777777" w:rsidR="007E0E99" w:rsidRDefault="007E0E99" w:rsidP="004722ED">
      <w:r>
        <w:continuationSeparator/>
      </w:r>
    </w:p>
    <w:p w14:paraId="430C1761" w14:textId="77777777" w:rsidR="007E0E99" w:rsidRDefault="007E0E99"/>
    <w:p w14:paraId="41E9CA84" w14:textId="77777777" w:rsidR="007E0E99" w:rsidRDefault="007E0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AC95" w14:textId="77777777" w:rsidR="006741BC" w:rsidRPr="00AA4A42" w:rsidRDefault="009073AA" w:rsidP="004722ED">
    <w:r w:rsidRPr="009073AA">
      <w:rPr>
        <w:noProof/>
      </w:rPr>
      <w:drawing>
        <wp:inline distT="0" distB="0" distL="0" distR="0" wp14:anchorId="34F86812" wp14:editId="52831D19">
          <wp:extent cx="3224784" cy="663210"/>
          <wp:effectExtent l="0" t="0" r="0" b="0"/>
          <wp:docPr id="10" name="Afbeelding 1" title="Typografisch logo Departement Landbouw en Visseri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2"/>
  </w:num>
  <w:num w:numId="5">
    <w:abstractNumId w:val="22"/>
  </w:num>
  <w:num w:numId="6">
    <w:abstractNumId w:val="18"/>
  </w:num>
  <w:num w:numId="7">
    <w:abstractNumId w:val="12"/>
  </w:num>
  <w:num w:numId="8">
    <w:abstractNumId w:val="22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13"/>
  </w:num>
  <w:num w:numId="31">
    <w:abstractNumId w:val="23"/>
  </w:num>
  <w:num w:numId="32">
    <w:abstractNumId w:val="25"/>
  </w:num>
  <w:num w:numId="33">
    <w:abstractNumId w:val="16"/>
  </w:num>
  <w:num w:numId="34">
    <w:abstractNumId w:val="11"/>
  </w:num>
  <w:num w:numId="35">
    <w:abstractNumId w:val="21"/>
  </w:num>
  <w:num w:numId="36">
    <w:abstractNumId w:val="19"/>
  </w:num>
  <w:num w:numId="37">
    <w:abstractNumId w:val="17"/>
  </w:num>
  <w:num w:numId="38">
    <w:abstractNumId w:val="15"/>
  </w:num>
  <w:num w:numId="39">
    <w:abstractNumId w:val="20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TrueTypeFonts/>
  <w:embedSystemFonts/>
  <w:saveSubsetFont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B"/>
    <w:rsid w:val="0000229D"/>
    <w:rsid w:val="00004300"/>
    <w:rsid w:val="000208C8"/>
    <w:rsid w:val="00021B5D"/>
    <w:rsid w:val="00031126"/>
    <w:rsid w:val="000324B8"/>
    <w:rsid w:val="00033689"/>
    <w:rsid w:val="00042BEF"/>
    <w:rsid w:val="00075F1A"/>
    <w:rsid w:val="000804A6"/>
    <w:rsid w:val="00090337"/>
    <w:rsid w:val="00097F5F"/>
    <w:rsid w:val="000A284D"/>
    <w:rsid w:val="000A3FB6"/>
    <w:rsid w:val="000B4A0B"/>
    <w:rsid w:val="000D209B"/>
    <w:rsid w:val="00104A08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669CC"/>
    <w:rsid w:val="00172F31"/>
    <w:rsid w:val="001779CF"/>
    <w:rsid w:val="001833DB"/>
    <w:rsid w:val="00185D44"/>
    <w:rsid w:val="00193D35"/>
    <w:rsid w:val="001978C9"/>
    <w:rsid w:val="001A2456"/>
    <w:rsid w:val="001A5463"/>
    <w:rsid w:val="001A7529"/>
    <w:rsid w:val="001E27EB"/>
    <w:rsid w:val="001E4DB8"/>
    <w:rsid w:val="001E655E"/>
    <w:rsid w:val="001E6BDD"/>
    <w:rsid w:val="001E6CD2"/>
    <w:rsid w:val="001E7AAE"/>
    <w:rsid w:val="002009A6"/>
    <w:rsid w:val="00201DFB"/>
    <w:rsid w:val="0021178C"/>
    <w:rsid w:val="002128D5"/>
    <w:rsid w:val="00215BB9"/>
    <w:rsid w:val="00221233"/>
    <w:rsid w:val="00224EA6"/>
    <w:rsid w:val="00237E27"/>
    <w:rsid w:val="00250E14"/>
    <w:rsid w:val="00252799"/>
    <w:rsid w:val="0025484B"/>
    <w:rsid w:val="00255541"/>
    <w:rsid w:val="00264F9A"/>
    <w:rsid w:val="00276B77"/>
    <w:rsid w:val="00283CE1"/>
    <w:rsid w:val="00284178"/>
    <w:rsid w:val="00285EE5"/>
    <w:rsid w:val="00287FFA"/>
    <w:rsid w:val="00293072"/>
    <w:rsid w:val="002A3C3A"/>
    <w:rsid w:val="002C5EF8"/>
    <w:rsid w:val="002D0A4D"/>
    <w:rsid w:val="002D1D9C"/>
    <w:rsid w:val="002E27BA"/>
    <w:rsid w:val="002E4988"/>
    <w:rsid w:val="002E69CD"/>
    <w:rsid w:val="002F0C37"/>
    <w:rsid w:val="002F31AA"/>
    <w:rsid w:val="002F4AEC"/>
    <w:rsid w:val="0030232C"/>
    <w:rsid w:val="003037B6"/>
    <w:rsid w:val="00317B29"/>
    <w:rsid w:val="00321CEC"/>
    <w:rsid w:val="00322225"/>
    <w:rsid w:val="00330866"/>
    <w:rsid w:val="00343057"/>
    <w:rsid w:val="00353237"/>
    <w:rsid w:val="00357F3C"/>
    <w:rsid w:val="003649E6"/>
    <w:rsid w:val="00367B58"/>
    <w:rsid w:val="003702AE"/>
    <w:rsid w:val="0037709C"/>
    <w:rsid w:val="003801A1"/>
    <w:rsid w:val="00386D5A"/>
    <w:rsid w:val="003910CC"/>
    <w:rsid w:val="003A7C69"/>
    <w:rsid w:val="003B1813"/>
    <w:rsid w:val="003B36FF"/>
    <w:rsid w:val="003B4A6C"/>
    <w:rsid w:val="003B7805"/>
    <w:rsid w:val="003C61C6"/>
    <w:rsid w:val="003E098A"/>
    <w:rsid w:val="003E19BF"/>
    <w:rsid w:val="003E7C61"/>
    <w:rsid w:val="003E7EDD"/>
    <w:rsid w:val="003F5920"/>
    <w:rsid w:val="0040116B"/>
    <w:rsid w:val="00401443"/>
    <w:rsid w:val="0041425D"/>
    <w:rsid w:val="004211A4"/>
    <w:rsid w:val="0043194B"/>
    <w:rsid w:val="00432DA4"/>
    <w:rsid w:val="0044287A"/>
    <w:rsid w:val="00447380"/>
    <w:rsid w:val="00454EEC"/>
    <w:rsid w:val="00460357"/>
    <w:rsid w:val="00461009"/>
    <w:rsid w:val="004722ED"/>
    <w:rsid w:val="004942DF"/>
    <w:rsid w:val="004949E6"/>
    <w:rsid w:val="004A3566"/>
    <w:rsid w:val="004A5900"/>
    <w:rsid w:val="004C31E5"/>
    <w:rsid w:val="004C694D"/>
    <w:rsid w:val="004C7A49"/>
    <w:rsid w:val="004D77BE"/>
    <w:rsid w:val="004F490B"/>
    <w:rsid w:val="004F5D44"/>
    <w:rsid w:val="00503AA0"/>
    <w:rsid w:val="005058BF"/>
    <w:rsid w:val="005232D2"/>
    <w:rsid w:val="00533456"/>
    <w:rsid w:val="00533E62"/>
    <w:rsid w:val="005423CD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7349"/>
    <w:rsid w:val="005A76F6"/>
    <w:rsid w:val="005B0A0C"/>
    <w:rsid w:val="005B0A39"/>
    <w:rsid w:val="005E0C10"/>
    <w:rsid w:val="005E6704"/>
    <w:rsid w:val="005E75F0"/>
    <w:rsid w:val="005F6719"/>
    <w:rsid w:val="005F7F3C"/>
    <w:rsid w:val="00601763"/>
    <w:rsid w:val="00604618"/>
    <w:rsid w:val="00614FE1"/>
    <w:rsid w:val="006219A2"/>
    <w:rsid w:val="00623749"/>
    <w:rsid w:val="00632CA6"/>
    <w:rsid w:val="00637050"/>
    <w:rsid w:val="0064355C"/>
    <w:rsid w:val="0066033B"/>
    <w:rsid w:val="00663961"/>
    <w:rsid w:val="006642F5"/>
    <w:rsid w:val="00666FD9"/>
    <w:rsid w:val="006741BC"/>
    <w:rsid w:val="006838AA"/>
    <w:rsid w:val="00687E82"/>
    <w:rsid w:val="00690CC7"/>
    <w:rsid w:val="006915CB"/>
    <w:rsid w:val="00691B83"/>
    <w:rsid w:val="0069369B"/>
    <w:rsid w:val="00695D58"/>
    <w:rsid w:val="006A11A6"/>
    <w:rsid w:val="006A1A63"/>
    <w:rsid w:val="006A1F1C"/>
    <w:rsid w:val="006B5BAD"/>
    <w:rsid w:val="006B5D27"/>
    <w:rsid w:val="006C52E3"/>
    <w:rsid w:val="006D3C40"/>
    <w:rsid w:val="006D729D"/>
    <w:rsid w:val="006E0B23"/>
    <w:rsid w:val="006E23E1"/>
    <w:rsid w:val="006E6123"/>
    <w:rsid w:val="006F1C70"/>
    <w:rsid w:val="006F726B"/>
    <w:rsid w:val="007044E4"/>
    <w:rsid w:val="00725118"/>
    <w:rsid w:val="007257E8"/>
    <w:rsid w:val="0072637C"/>
    <w:rsid w:val="00726B87"/>
    <w:rsid w:val="007334A3"/>
    <w:rsid w:val="007405EB"/>
    <w:rsid w:val="0074577F"/>
    <w:rsid w:val="0074584F"/>
    <w:rsid w:val="00747F00"/>
    <w:rsid w:val="00750174"/>
    <w:rsid w:val="00753DAF"/>
    <w:rsid w:val="00765354"/>
    <w:rsid w:val="007670F8"/>
    <w:rsid w:val="00773EDD"/>
    <w:rsid w:val="00781BCF"/>
    <w:rsid w:val="00786BC4"/>
    <w:rsid w:val="00791C89"/>
    <w:rsid w:val="007B306A"/>
    <w:rsid w:val="007B6449"/>
    <w:rsid w:val="007C2CB9"/>
    <w:rsid w:val="007C6EDC"/>
    <w:rsid w:val="007E0E99"/>
    <w:rsid w:val="007E21F7"/>
    <w:rsid w:val="00806D57"/>
    <w:rsid w:val="008144E5"/>
    <w:rsid w:val="008172D2"/>
    <w:rsid w:val="0082666E"/>
    <w:rsid w:val="00827F99"/>
    <w:rsid w:val="00835C2C"/>
    <w:rsid w:val="008372A7"/>
    <w:rsid w:val="00850F07"/>
    <w:rsid w:val="00871413"/>
    <w:rsid w:val="00875CB9"/>
    <w:rsid w:val="008847A9"/>
    <w:rsid w:val="0089307E"/>
    <w:rsid w:val="008B162D"/>
    <w:rsid w:val="008D7314"/>
    <w:rsid w:val="008E2382"/>
    <w:rsid w:val="008E6A2E"/>
    <w:rsid w:val="008F7675"/>
    <w:rsid w:val="009023BE"/>
    <w:rsid w:val="009073AA"/>
    <w:rsid w:val="00911D54"/>
    <w:rsid w:val="00933A73"/>
    <w:rsid w:val="009438C8"/>
    <w:rsid w:val="00943F8A"/>
    <w:rsid w:val="009466C8"/>
    <w:rsid w:val="00952308"/>
    <w:rsid w:val="00953026"/>
    <w:rsid w:val="00957F66"/>
    <w:rsid w:val="00961A77"/>
    <w:rsid w:val="00961AF9"/>
    <w:rsid w:val="0097005E"/>
    <w:rsid w:val="009772F2"/>
    <w:rsid w:val="00995206"/>
    <w:rsid w:val="009B5C50"/>
    <w:rsid w:val="009C4A8D"/>
    <w:rsid w:val="009C4D0E"/>
    <w:rsid w:val="009C7827"/>
    <w:rsid w:val="009D29F8"/>
    <w:rsid w:val="009D39D6"/>
    <w:rsid w:val="009E02B1"/>
    <w:rsid w:val="009E0F48"/>
    <w:rsid w:val="009E71E7"/>
    <w:rsid w:val="009F258A"/>
    <w:rsid w:val="00A0747C"/>
    <w:rsid w:val="00A14FE6"/>
    <w:rsid w:val="00A25974"/>
    <w:rsid w:val="00A2617E"/>
    <w:rsid w:val="00A33B6A"/>
    <w:rsid w:val="00A35B49"/>
    <w:rsid w:val="00A4024F"/>
    <w:rsid w:val="00A40759"/>
    <w:rsid w:val="00A41118"/>
    <w:rsid w:val="00A4454F"/>
    <w:rsid w:val="00A46FFD"/>
    <w:rsid w:val="00A4733A"/>
    <w:rsid w:val="00A77FB3"/>
    <w:rsid w:val="00A917AB"/>
    <w:rsid w:val="00A925AE"/>
    <w:rsid w:val="00A946E8"/>
    <w:rsid w:val="00AA02F2"/>
    <w:rsid w:val="00AA4A42"/>
    <w:rsid w:val="00AB038A"/>
    <w:rsid w:val="00AB288D"/>
    <w:rsid w:val="00AC0224"/>
    <w:rsid w:val="00AC5B05"/>
    <w:rsid w:val="00AD01E6"/>
    <w:rsid w:val="00AD57B7"/>
    <w:rsid w:val="00AE3C09"/>
    <w:rsid w:val="00AF1823"/>
    <w:rsid w:val="00B005C0"/>
    <w:rsid w:val="00B02ED0"/>
    <w:rsid w:val="00B07522"/>
    <w:rsid w:val="00B10669"/>
    <w:rsid w:val="00B20FCC"/>
    <w:rsid w:val="00B27500"/>
    <w:rsid w:val="00B35547"/>
    <w:rsid w:val="00B40ACE"/>
    <w:rsid w:val="00B415BE"/>
    <w:rsid w:val="00B4315D"/>
    <w:rsid w:val="00B43A72"/>
    <w:rsid w:val="00B472A6"/>
    <w:rsid w:val="00B57347"/>
    <w:rsid w:val="00B5764B"/>
    <w:rsid w:val="00B64066"/>
    <w:rsid w:val="00B64C91"/>
    <w:rsid w:val="00B74EBB"/>
    <w:rsid w:val="00B751BE"/>
    <w:rsid w:val="00B7791B"/>
    <w:rsid w:val="00B83A6B"/>
    <w:rsid w:val="00B9172D"/>
    <w:rsid w:val="00BA7E09"/>
    <w:rsid w:val="00BC560C"/>
    <w:rsid w:val="00BC7B36"/>
    <w:rsid w:val="00BD2023"/>
    <w:rsid w:val="00BE7FC7"/>
    <w:rsid w:val="00C10310"/>
    <w:rsid w:val="00C11F02"/>
    <w:rsid w:val="00C16BA0"/>
    <w:rsid w:val="00C16CD4"/>
    <w:rsid w:val="00C262CB"/>
    <w:rsid w:val="00C3535C"/>
    <w:rsid w:val="00C36418"/>
    <w:rsid w:val="00C36A7E"/>
    <w:rsid w:val="00C36AAE"/>
    <w:rsid w:val="00C36B1B"/>
    <w:rsid w:val="00C41867"/>
    <w:rsid w:val="00C52C37"/>
    <w:rsid w:val="00C73143"/>
    <w:rsid w:val="00C75A10"/>
    <w:rsid w:val="00C75C82"/>
    <w:rsid w:val="00C84E9D"/>
    <w:rsid w:val="00C8681F"/>
    <w:rsid w:val="00C90D99"/>
    <w:rsid w:val="00C9432A"/>
    <w:rsid w:val="00C953B4"/>
    <w:rsid w:val="00C96ED3"/>
    <w:rsid w:val="00C97077"/>
    <w:rsid w:val="00CA1EA2"/>
    <w:rsid w:val="00CA359D"/>
    <w:rsid w:val="00CA7361"/>
    <w:rsid w:val="00CB35C6"/>
    <w:rsid w:val="00CC6132"/>
    <w:rsid w:val="00CE2437"/>
    <w:rsid w:val="00CE296D"/>
    <w:rsid w:val="00D01683"/>
    <w:rsid w:val="00D01C5D"/>
    <w:rsid w:val="00D15D50"/>
    <w:rsid w:val="00D176BD"/>
    <w:rsid w:val="00D24077"/>
    <w:rsid w:val="00D30FEE"/>
    <w:rsid w:val="00D32F51"/>
    <w:rsid w:val="00D37F68"/>
    <w:rsid w:val="00D446A5"/>
    <w:rsid w:val="00D46336"/>
    <w:rsid w:val="00D465DA"/>
    <w:rsid w:val="00D537C9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6E44"/>
    <w:rsid w:val="00DD41E5"/>
    <w:rsid w:val="00DE364B"/>
    <w:rsid w:val="00DE43A1"/>
    <w:rsid w:val="00DE692D"/>
    <w:rsid w:val="00DF004A"/>
    <w:rsid w:val="00DF26BC"/>
    <w:rsid w:val="00DF5C50"/>
    <w:rsid w:val="00E12727"/>
    <w:rsid w:val="00E24BEA"/>
    <w:rsid w:val="00E27CEA"/>
    <w:rsid w:val="00E4280E"/>
    <w:rsid w:val="00E54473"/>
    <w:rsid w:val="00E5585A"/>
    <w:rsid w:val="00E62F9F"/>
    <w:rsid w:val="00E7051F"/>
    <w:rsid w:val="00E70530"/>
    <w:rsid w:val="00E7274E"/>
    <w:rsid w:val="00E77775"/>
    <w:rsid w:val="00E77A10"/>
    <w:rsid w:val="00E817FD"/>
    <w:rsid w:val="00E83E2C"/>
    <w:rsid w:val="00E935BC"/>
    <w:rsid w:val="00E9501E"/>
    <w:rsid w:val="00EA73E0"/>
    <w:rsid w:val="00EB5EB6"/>
    <w:rsid w:val="00EC39AD"/>
    <w:rsid w:val="00ED2F0C"/>
    <w:rsid w:val="00F00554"/>
    <w:rsid w:val="00F01D5C"/>
    <w:rsid w:val="00F12A60"/>
    <w:rsid w:val="00F1346D"/>
    <w:rsid w:val="00F301E1"/>
    <w:rsid w:val="00F406F8"/>
    <w:rsid w:val="00F6264B"/>
    <w:rsid w:val="00F65B28"/>
    <w:rsid w:val="00F81524"/>
    <w:rsid w:val="00F81A68"/>
    <w:rsid w:val="00F84395"/>
    <w:rsid w:val="00F85D12"/>
    <w:rsid w:val="00F95FD5"/>
    <w:rsid w:val="00F96CAE"/>
    <w:rsid w:val="00FA591B"/>
    <w:rsid w:val="00FB3A2A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21AC53"/>
  <w15:docId w15:val="{DE3EC5F4-22DB-425E-964C-16B954B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B1B"/>
    <w:pPr>
      <w:spacing w:after="0" w:line="240" w:lineRule="auto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uiPriority w:val="2"/>
    <w:qFormat/>
    <w:rsid w:val="0000229D"/>
    <w:pPr>
      <w:keepNext/>
      <w:keepLines/>
      <w:numPr>
        <w:numId w:val="29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00229D"/>
    <w:pPr>
      <w:keepNext/>
      <w:keepLines/>
      <w:numPr>
        <w:ilvl w:val="1"/>
        <w:numId w:val="29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00229D"/>
    <w:pPr>
      <w:keepNext/>
      <w:keepLines/>
      <w:numPr>
        <w:ilvl w:val="2"/>
        <w:numId w:val="29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00229D"/>
    <w:pPr>
      <w:keepNext/>
      <w:keepLines/>
      <w:numPr>
        <w:ilvl w:val="3"/>
        <w:numId w:val="29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00229D"/>
    <w:pPr>
      <w:keepNext/>
      <w:keepLines/>
      <w:numPr>
        <w:ilvl w:val="4"/>
        <w:numId w:val="29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00229D"/>
    <w:pPr>
      <w:keepNext/>
      <w:keepLines/>
      <w:numPr>
        <w:ilvl w:val="5"/>
        <w:numId w:val="29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00229D"/>
    <w:pPr>
      <w:keepNext/>
      <w:keepLines/>
      <w:numPr>
        <w:ilvl w:val="6"/>
        <w:numId w:val="29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00229D"/>
    <w:pPr>
      <w:keepNext/>
      <w:keepLines/>
      <w:numPr>
        <w:ilvl w:val="7"/>
        <w:numId w:val="29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00229D"/>
    <w:pPr>
      <w:keepNext/>
      <w:keepLines/>
      <w:numPr>
        <w:ilvl w:val="8"/>
        <w:numId w:val="29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6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semiHidden/>
    <w:rsid w:val="0000229D"/>
    <w:pPr>
      <w:ind w:left="720"/>
      <w:contextualSpacing/>
    </w:pPr>
  </w:style>
  <w:style w:type="table" w:styleId="Tabelraster">
    <w:name w:val="Table Grid"/>
    <w:basedOn w:val="Standaardtabel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B20FCC"/>
    <w:rPr>
      <w:rFonts w:ascii="FlandersArtSans-Regular" w:eastAsiaTheme="majorEastAsia" w:hAnsi="FlandersArtSans-Regular"/>
      <w:bCs/>
      <w:caps/>
      <w:color w:val="000000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B20FCC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B20FCC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B20FCC"/>
    <w:rPr>
      <w:rFonts w:ascii="FlandersArtSerif-Bold" w:eastAsiaTheme="majorEastAsia" w:hAnsi="FlandersArtSerif-Bold"/>
      <w:bCs/>
      <w:iCs/>
      <w:color w:val="000000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B20FCC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B20FCC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B20FCC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B20FCC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B20FCC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43131D" w:themeColor="accent3" w:themeShade="80"/>
      <w:u w:val="single"/>
    </w:rPr>
  </w:style>
  <w:style w:type="character" w:styleId="Hyperlink">
    <w:name w:val="Hyperlink"/>
    <w:uiPriority w:val="99"/>
    <w:unhideWhenUsed/>
    <w:rsid w:val="00EA73E0"/>
    <w:rPr>
      <w:color w:val="2A8AB3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00229D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6EDC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808080" w:themeColor="text1" w:themeTint="7F"/>
    </w:rPr>
  </w:style>
  <w:style w:type="character" w:styleId="Nadruk">
    <w:name w:val="Emphasis"/>
    <w:basedOn w:val="Standaardalinea-lettertype"/>
    <w:uiPriority w:val="1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D1B11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D1B11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000000" w:themeColor="text1"/>
        <w:insideV w:val="single" w:sz="2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000000" w:themeColor="text1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b w:val="0"/>
        <w:color w:val="000000" w:themeColor="text1"/>
        <w:sz w:val="20"/>
      </w:rPr>
    </w:tblStylePr>
    <w:tblStylePr w:type="band2Horz">
      <w:tblPr/>
      <w:tcPr>
        <w:shd w:val="clear" w:color="auto" w:fill="CCCCCC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E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E82"/>
    <w:rPr>
      <w:rFonts w:ascii="Tahoma" w:hAnsi="Tahoma" w:cs="Tahoma"/>
      <w:sz w:val="16"/>
      <w:szCs w:val="16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laamse Overheid Algemeen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e74cae72-80af-4667-bd0d-d91ae7190a0d">Innovatie</Typ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7AA792C7ED4EB7B0515CC416852E" ma:contentTypeVersion="1" ma:contentTypeDescription="Een nieuw document maken." ma:contentTypeScope="" ma:versionID="1a48a0ccd30d1e7f3548c4abb2447de2">
  <xsd:schema xmlns:xsd="http://www.w3.org/2001/XMLSchema" xmlns:xs="http://www.w3.org/2001/XMLSchema" xmlns:p="http://schemas.microsoft.com/office/2006/metadata/properties" xmlns:ns2="e74cae72-80af-4667-bd0d-d91ae7190a0d" targetNamespace="http://schemas.microsoft.com/office/2006/metadata/properties" ma:root="true" ma:fieldsID="39d55cd9ae7527e245b59c0fb1ed285b" ns2:_="">
    <xsd:import namespace="e74cae72-80af-4667-bd0d-d91ae7190a0d"/>
    <xsd:element name="properties">
      <xsd:complexType>
        <xsd:sequence>
          <xsd:element name="documentManagement">
            <xsd:complexType>
              <xsd:all>
                <xsd:element ref="ns2:Typ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cae72-80af-4667-bd0d-d91ae7190a0d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document" ma:default="Demo" ma:description="Geef het soort projectafrekening op" ma:format="Dropdown" ma:internalName="Typedocument">
      <xsd:simpleType>
        <xsd:restriction base="dms:Choice">
          <xsd:enumeration value="Agrovoeding"/>
          <xsd:enumeration value="Demo"/>
          <xsd:enumeration value="Innovatie"/>
          <xsd:enumeration value="Omk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700C-18AE-4D5A-B467-14A7D7B6FC07}">
  <ds:schemaRefs>
    <ds:schemaRef ds:uri="http://purl.org/dc/terms/"/>
    <ds:schemaRef ds:uri="http://schemas.microsoft.com/office/2006/documentManagement/types"/>
    <ds:schemaRef ds:uri="e74cae72-80af-4667-bd0d-d91ae7190a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B0F33E-AD8E-4738-8694-E513C633E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00B7B-8255-4702-8C34-A6087766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cae72-80af-4667-bd0d-d91ae7190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CE3C2-E3EF-4152-85F8-FB11C84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verklaring begunstigde</vt:lpstr>
    </vt:vector>
  </TitlesOfParts>
  <Company>Vlaamse Overheid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verklaring begunstigde</dc:title>
  <dc:creator>Bernar, Seppe</dc:creator>
  <cp:lastModifiedBy>Petra D'Hoker</cp:lastModifiedBy>
  <cp:revision>3</cp:revision>
  <cp:lastPrinted>2014-09-23T13:06:00Z</cp:lastPrinted>
  <dcterms:created xsi:type="dcterms:W3CDTF">2021-10-06T13:14:00Z</dcterms:created>
  <dcterms:modified xsi:type="dcterms:W3CDTF">2021-10-06T13:15:00Z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0x010100CD897AA792C7ED4EB7B0515CC416852E</vt:lpwstr>
  </property>
  <property fmtid="{D5CDD505-2E9C-101B-9397-08002B2CF9AE}" pid="3" name="_dlc_DocIdItemGuid">
    <vt:lpwstr>7af2964d-9e74-4755-9301-61117ee62fb2</vt:lpwstr>
  </property>
</Properties>
</file>